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8F858" w14:textId="77777777" w:rsidR="00352B9B" w:rsidRDefault="00352B9B" w:rsidP="00352B9B">
      <w:pPr>
        <w:spacing w:line="288" w:lineRule="auto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Priloga 1: ORGANIGRAM</w:t>
      </w:r>
    </w:p>
    <w:p w14:paraId="505DC1EA" w14:textId="51CA9F00" w:rsidR="00352B9B" w:rsidRDefault="007C6E67" w:rsidP="00352B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29AD0" wp14:editId="7BC469DC">
                <wp:simplePos x="0" y="0"/>
                <wp:positionH relativeFrom="column">
                  <wp:posOffset>3920490</wp:posOffset>
                </wp:positionH>
                <wp:positionV relativeFrom="paragraph">
                  <wp:posOffset>7390130</wp:posOffset>
                </wp:positionV>
                <wp:extent cx="0" cy="281940"/>
                <wp:effectExtent l="0" t="0" r="19050" b="2286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C34F47" id="Raven povezoval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7pt,581.9pt" to="308.7pt,6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" strokecolor="#4579b8 [3044]"/>
            </w:pict>
          </mc:Fallback>
        </mc:AlternateContent>
      </w:r>
      <w:bookmarkStart w:id="0" w:name="_GoBack"/>
      <w:r w:rsidR="00352B9B">
        <w:rPr>
          <w:noProof/>
        </w:rPr>
        <w:drawing>
          <wp:inline distT="0" distB="0" distL="0" distR="0" wp14:anchorId="6BEE448E" wp14:editId="5D1C5190">
            <wp:extent cx="5495925" cy="8542020"/>
            <wp:effectExtent l="95250" t="0" r="0" b="1066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352B9B" w:rsidSect="005C4E32">
      <w:footerReference w:type="default" r:id="rId13"/>
      <w:headerReference w:type="first" r:id="rId14"/>
      <w:footerReference w:type="first" r:id="rId15"/>
      <w:pgSz w:w="11906" w:h="16838"/>
      <w:pgMar w:top="1276" w:right="1133" w:bottom="1134" w:left="1134" w:header="708" w:footer="3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0E6C3" w14:textId="77777777" w:rsidR="006C332D" w:rsidRDefault="006C332D">
      <w:r>
        <w:separator/>
      </w:r>
    </w:p>
  </w:endnote>
  <w:endnote w:type="continuationSeparator" w:id="0">
    <w:p w14:paraId="12BD8882" w14:textId="77777777" w:rsidR="006C332D" w:rsidRDefault="006C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9482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B45DA0" w14:textId="3AC3C5F6" w:rsidR="006C332D" w:rsidRPr="006C332D" w:rsidRDefault="006C332D">
        <w:pPr>
          <w:pStyle w:val="Noga"/>
          <w:jc w:val="center"/>
          <w:rPr>
            <w:sz w:val="20"/>
            <w:szCs w:val="20"/>
          </w:rPr>
        </w:pPr>
        <w:r w:rsidRPr="006C332D">
          <w:rPr>
            <w:sz w:val="20"/>
            <w:szCs w:val="20"/>
          </w:rPr>
          <w:fldChar w:fldCharType="begin"/>
        </w:r>
        <w:r w:rsidRPr="006C332D">
          <w:rPr>
            <w:sz w:val="20"/>
            <w:szCs w:val="20"/>
          </w:rPr>
          <w:instrText>PAGE   \* MERGEFORMAT</w:instrText>
        </w:r>
        <w:r w:rsidRPr="006C332D">
          <w:rPr>
            <w:sz w:val="20"/>
            <w:szCs w:val="20"/>
          </w:rPr>
          <w:fldChar w:fldCharType="separate"/>
        </w:r>
        <w:r w:rsidR="007C6E67">
          <w:rPr>
            <w:noProof/>
            <w:sz w:val="20"/>
            <w:szCs w:val="20"/>
          </w:rPr>
          <w:t>2</w:t>
        </w:r>
        <w:r w:rsidRPr="006C332D">
          <w:rPr>
            <w:sz w:val="20"/>
            <w:szCs w:val="20"/>
          </w:rPr>
          <w:fldChar w:fldCharType="end"/>
        </w:r>
      </w:p>
    </w:sdtContent>
  </w:sdt>
  <w:p w14:paraId="2AF70E9B" w14:textId="77777777" w:rsidR="006C332D" w:rsidRPr="007636B2" w:rsidRDefault="006C332D" w:rsidP="00445364">
    <w:pPr>
      <w:pStyle w:val="Noga"/>
      <w:ind w:right="360"/>
      <w:rPr>
        <w:rFonts w:ascii="Calibri Light" w:hAnsi="Calibri Light"/>
        <w:color w:val="A500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08399" w14:textId="77777777" w:rsidR="006C332D" w:rsidRPr="006C332D" w:rsidRDefault="006C332D">
    <w:pPr>
      <w:pStyle w:val="Nog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5AF76" w14:textId="77777777" w:rsidR="006C332D" w:rsidRDefault="006C332D">
      <w:r>
        <w:separator/>
      </w:r>
    </w:p>
  </w:footnote>
  <w:footnote w:type="continuationSeparator" w:id="0">
    <w:p w14:paraId="3CB4EDF3" w14:textId="77777777" w:rsidR="006C332D" w:rsidRDefault="006C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15EDF" w14:textId="77777777" w:rsidR="006C332D" w:rsidRDefault="006C332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AFEF33A"/>
    <w:lvl w:ilvl="0">
      <w:start w:val="1"/>
      <w:numFmt w:val="bullet"/>
      <w:pStyle w:val="Oznaenseznam3"/>
      <w:lvlText w:val=""/>
      <w:lvlJc w:val="left"/>
      <w:pPr>
        <w:ind w:left="5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3"/>
    <w:multiLevelType w:val="singleLevel"/>
    <w:tmpl w:val="9356F1FA"/>
    <w:lvl w:ilvl="0">
      <w:start w:val="1"/>
      <w:numFmt w:val="bullet"/>
      <w:pStyle w:val="Oznaenseznam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B24CC1"/>
    <w:multiLevelType w:val="hybridMultilevel"/>
    <w:tmpl w:val="93D861FE"/>
    <w:lvl w:ilvl="0" w:tplc="0DB8A952">
      <w:start w:val="1100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932571"/>
    <w:multiLevelType w:val="hybridMultilevel"/>
    <w:tmpl w:val="476EC152"/>
    <w:lvl w:ilvl="0" w:tplc="0DB8A952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0C1750"/>
    <w:multiLevelType w:val="hybridMultilevel"/>
    <w:tmpl w:val="271CC7AC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A0792C"/>
    <w:multiLevelType w:val="hybridMultilevel"/>
    <w:tmpl w:val="BB0C699A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70607B"/>
    <w:multiLevelType w:val="hybridMultilevel"/>
    <w:tmpl w:val="1914680A"/>
    <w:lvl w:ilvl="0" w:tplc="5434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F454B1"/>
    <w:multiLevelType w:val="hybridMultilevel"/>
    <w:tmpl w:val="7CC2BD10"/>
    <w:lvl w:ilvl="0" w:tplc="0DB8A952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6B2894"/>
    <w:multiLevelType w:val="hybridMultilevel"/>
    <w:tmpl w:val="A5B239C6"/>
    <w:lvl w:ilvl="0" w:tplc="B9D0EE40">
      <w:start w:val="5"/>
      <w:numFmt w:val="bullet"/>
      <w:lvlText w:val="-"/>
      <w:lvlJc w:val="left"/>
      <w:pPr>
        <w:ind w:left="362" w:hanging="360"/>
      </w:pPr>
      <w:rPr>
        <w:rFonts w:ascii="Calibri Light" w:eastAsia="Times New Roman" w:hAnsi="Calibri Light" w:cs="Tahoma" w:hint="default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 w15:restartNumberingAfterBreak="0">
    <w:nsid w:val="0D2165FF"/>
    <w:multiLevelType w:val="hybridMultilevel"/>
    <w:tmpl w:val="396092AE"/>
    <w:lvl w:ilvl="0" w:tplc="008EB702">
      <w:start w:val="1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1C0069"/>
    <w:multiLevelType w:val="hybridMultilevel"/>
    <w:tmpl w:val="B5806430"/>
    <w:lvl w:ilvl="0" w:tplc="BBD2FCD6">
      <w:start w:val="1100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2554DF"/>
    <w:multiLevelType w:val="hybridMultilevel"/>
    <w:tmpl w:val="F6E69768"/>
    <w:lvl w:ilvl="0" w:tplc="54349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FA42CB"/>
    <w:multiLevelType w:val="hybridMultilevel"/>
    <w:tmpl w:val="2EA6087E"/>
    <w:lvl w:ilvl="0" w:tplc="A39068D4">
      <w:start w:val="1"/>
      <w:numFmt w:val="bullet"/>
      <w:lvlText w:val="-"/>
      <w:lvlJc w:val="left"/>
      <w:pPr>
        <w:ind w:left="36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741AE3"/>
    <w:multiLevelType w:val="multilevel"/>
    <w:tmpl w:val="7ABE600C"/>
    <w:styleLink w:val="Slog2"/>
    <w:lvl w:ilvl="0">
      <w:start w:val="1"/>
      <w:numFmt w:val="upperRoman"/>
      <w:lvlText w:val="%1."/>
      <w:lvlJc w:val="right"/>
      <w:pPr>
        <w:ind w:left="432" w:hanging="432"/>
      </w:pPr>
      <w:rPr>
        <w:rFonts w:ascii="Calibri Light" w:hAnsi="Calibri Light" w:hint="default"/>
        <w:color w:val="C00000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4773E6A"/>
    <w:multiLevelType w:val="hybridMultilevel"/>
    <w:tmpl w:val="5AFA7B44"/>
    <w:lvl w:ilvl="0" w:tplc="BBD2FCD6">
      <w:start w:val="1100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FA286E"/>
    <w:multiLevelType w:val="hybridMultilevel"/>
    <w:tmpl w:val="9C0AD75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C44BFB"/>
    <w:multiLevelType w:val="hybridMultilevel"/>
    <w:tmpl w:val="24229990"/>
    <w:lvl w:ilvl="0" w:tplc="BBD2FCD6">
      <w:start w:val="1100"/>
      <w:numFmt w:val="bullet"/>
      <w:lvlText w:val="–"/>
      <w:lvlJc w:val="left"/>
      <w:pPr>
        <w:ind w:left="364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202D086D"/>
    <w:multiLevelType w:val="hybridMultilevel"/>
    <w:tmpl w:val="D3503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736BEB"/>
    <w:multiLevelType w:val="hybridMultilevel"/>
    <w:tmpl w:val="A80EAB04"/>
    <w:lvl w:ilvl="0" w:tplc="5434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14FFC"/>
    <w:multiLevelType w:val="hybridMultilevel"/>
    <w:tmpl w:val="8362B67A"/>
    <w:lvl w:ilvl="0" w:tplc="0DB8A952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2B06065"/>
    <w:multiLevelType w:val="hybridMultilevel"/>
    <w:tmpl w:val="75745E78"/>
    <w:lvl w:ilvl="0" w:tplc="BBD2FCD6">
      <w:start w:val="1100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2B6B70"/>
    <w:multiLevelType w:val="hybridMultilevel"/>
    <w:tmpl w:val="E7B21538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6BC268E"/>
    <w:multiLevelType w:val="hybridMultilevel"/>
    <w:tmpl w:val="A3A6B5C2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404B70"/>
    <w:multiLevelType w:val="hybridMultilevel"/>
    <w:tmpl w:val="B70839B0"/>
    <w:lvl w:ilvl="0" w:tplc="2DAA3C3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363120"/>
    <w:multiLevelType w:val="hybridMultilevel"/>
    <w:tmpl w:val="B11C2308"/>
    <w:lvl w:ilvl="0" w:tplc="2F649C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B543B4"/>
    <w:multiLevelType w:val="hybridMultilevel"/>
    <w:tmpl w:val="00923610"/>
    <w:lvl w:ilvl="0" w:tplc="0DB8A952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FEB1566"/>
    <w:multiLevelType w:val="hybridMultilevel"/>
    <w:tmpl w:val="62480074"/>
    <w:lvl w:ilvl="0" w:tplc="BBD2FCD6">
      <w:start w:val="1100"/>
      <w:numFmt w:val="bullet"/>
      <w:lvlText w:val="–"/>
      <w:lvlJc w:val="left"/>
      <w:pPr>
        <w:ind w:left="362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15CBA"/>
    <w:multiLevelType w:val="hybridMultilevel"/>
    <w:tmpl w:val="471A03A4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814DF9"/>
    <w:multiLevelType w:val="hybridMultilevel"/>
    <w:tmpl w:val="0A04835E"/>
    <w:lvl w:ilvl="0" w:tplc="2DAA3C3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FE4CDD"/>
    <w:multiLevelType w:val="hybridMultilevel"/>
    <w:tmpl w:val="E390C196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4" w15:restartNumberingAfterBreak="0">
    <w:nsid w:val="3449139B"/>
    <w:multiLevelType w:val="hybridMultilevel"/>
    <w:tmpl w:val="8912F59C"/>
    <w:lvl w:ilvl="0" w:tplc="0DB8A952">
      <w:start w:val="1100"/>
      <w:numFmt w:val="bullet"/>
      <w:lvlText w:val="–"/>
      <w:lvlJc w:val="left"/>
      <w:pPr>
        <w:ind w:left="362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982299"/>
    <w:multiLevelType w:val="hybridMultilevel"/>
    <w:tmpl w:val="16D8B774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8C4003B"/>
    <w:multiLevelType w:val="hybridMultilevel"/>
    <w:tmpl w:val="EC56470C"/>
    <w:lvl w:ilvl="0" w:tplc="A39068D4">
      <w:start w:val="1"/>
      <w:numFmt w:val="bullet"/>
      <w:lvlText w:val="-"/>
      <w:lvlJc w:val="left"/>
      <w:pPr>
        <w:ind w:left="36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AC2BD0"/>
    <w:multiLevelType w:val="hybridMultilevel"/>
    <w:tmpl w:val="780CFD9E"/>
    <w:lvl w:ilvl="0" w:tplc="0DB8A952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BA436AD"/>
    <w:multiLevelType w:val="hybridMultilevel"/>
    <w:tmpl w:val="B1F82882"/>
    <w:lvl w:ilvl="0" w:tplc="0DB8A952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D355C85"/>
    <w:multiLevelType w:val="hybridMultilevel"/>
    <w:tmpl w:val="52564468"/>
    <w:lvl w:ilvl="0" w:tplc="0DB8A952">
      <w:start w:val="1100"/>
      <w:numFmt w:val="bullet"/>
      <w:lvlText w:val="–"/>
      <w:lvlJc w:val="left"/>
      <w:pPr>
        <w:ind w:left="362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0" w15:restartNumberingAfterBreak="0">
    <w:nsid w:val="3D3C55C0"/>
    <w:multiLevelType w:val="hybridMultilevel"/>
    <w:tmpl w:val="02D62C62"/>
    <w:lvl w:ilvl="0" w:tplc="5434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5641EC"/>
    <w:multiLevelType w:val="hybridMultilevel"/>
    <w:tmpl w:val="71009E74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F880C0E"/>
    <w:multiLevelType w:val="hybridMultilevel"/>
    <w:tmpl w:val="4B42B5B2"/>
    <w:lvl w:ilvl="0" w:tplc="BBD2FCD6">
      <w:start w:val="1100"/>
      <w:numFmt w:val="bullet"/>
      <w:lvlText w:val="–"/>
      <w:lvlJc w:val="left"/>
      <w:pPr>
        <w:ind w:left="362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3" w15:restartNumberingAfterBreak="0">
    <w:nsid w:val="40E373C4"/>
    <w:multiLevelType w:val="hybridMultilevel"/>
    <w:tmpl w:val="128E1FAE"/>
    <w:lvl w:ilvl="0" w:tplc="0DB8A952">
      <w:start w:val="1100"/>
      <w:numFmt w:val="bullet"/>
      <w:lvlText w:val="–"/>
      <w:lvlJc w:val="left"/>
      <w:pPr>
        <w:ind w:left="362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E336AB"/>
    <w:multiLevelType w:val="hybridMultilevel"/>
    <w:tmpl w:val="149E519E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33A484F"/>
    <w:multiLevelType w:val="hybridMultilevel"/>
    <w:tmpl w:val="8DE4DB70"/>
    <w:lvl w:ilvl="0" w:tplc="5434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663FFA"/>
    <w:multiLevelType w:val="hybridMultilevel"/>
    <w:tmpl w:val="3992F8DA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6B099A"/>
    <w:multiLevelType w:val="hybridMultilevel"/>
    <w:tmpl w:val="11309C6A"/>
    <w:lvl w:ilvl="0" w:tplc="AFFE519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6FE3862"/>
    <w:multiLevelType w:val="hybridMultilevel"/>
    <w:tmpl w:val="65D059BC"/>
    <w:lvl w:ilvl="0" w:tplc="0DB8A952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849630F"/>
    <w:multiLevelType w:val="hybridMultilevel"/>
    <w:tmpl w:val="E1B201C2"/>
    <w:lvl w:ilvl="0" w:tplc="0DB8A952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6E6A55"/>
    <w:multiLevelType w:val="hybridMultilevel"/>
    <w:tmpl w:val="9A72AA90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8BD35EB"/>
    <w:multiLevelType w:val="hybridMultilevel"/>
    <w:tmpl w:val="3050F9E0"/>
    <w:lvl w:ilvl="0" w:tplc="AFFE5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D671C0"/>
    <w:multiLevelType w:val="hybridMultilevel"/>
    <w:tmpl w:val="42FE8BD6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8DF4A88"/>
    <w:multiLevelType w:val="hybridMultilevel"/>
    <w:tmpl w:val="262CD11A"/>
    <w:lvl w:ilvl="0" w:tplc="BBD2FCD6">
      <w:start w:val="1100"/>
      <w:numFmt w:val="bullet"/>
      <w:lvlText w:val="–"/>
      <w:lvlJc w:val="left"/>
      <w:pPr>
        <w:ind w:left="722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4" w15:restartNumberingAfterBreak="0">
    <w:nsid w:val="4BF65F0A"/>
    <w:multiLevelType w:val="hybridMultilevel"/>
    <w:tmpl w:val="BF9E8908"/>
    <w:lvl w:ilvl="0" w:tplc="2DAA3C3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B729A0"/>
    <w:multiLevelType w:val="hybridMultilevel"/>
    <w:tmpl w:val="1A4C51CA"/>
    <w:lvl w:ilvl="0" w:tplc="A39068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B81BD6"/>
    <w:multiLevelType w:val="hybridMultilevel"/>
    <w:tmpl w:val="D00ABFDC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60659F1"/>
    <w:multiLevelType w:val="hybridMultilevel"/>
    <w:tmpl w:val="84CC1C9A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6095405"/>
    <w:multiLevelType w:val="hybridMultilevel"/>
    <w:tmpl w:val="318298F0"/>
    <w:lvl w:ilvl="0" w:tplc="BBD2FCD6">
      <w:start w:val="1100"/>
      <w:numFmt w:val="bullet"/>
      <w:lvlText w:val="–"/>
      <w:lvlJc w:val="left"/>
      <w:pPr>
        <w:ind w:left="362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332FE1"/>
    <w:multiLevelType w:val="hybridMultilevel"/>
    <w:tmpl w:val="44FE461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CC73F7"/>
    <w:multiLevelType w:val="hybridMultilevel"/>
    <w:tmpl w:val="684E05B6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BC71F14"/>
    <w:multiLevelType w:val="hybridMultilevel"/>
    <w:tmpl w:val="1494C7A2"/>
    <w:lvl w:ilvl="0" w:tplc="0DB8A952">
      <w:start w:val="1100"/>
      <w:numFmt w:val="bullet"/>
      <w:lvlText w:val="–"/>
      <w:lvlJc w:val="left"/>
      <w:pPr>
        <w:ind w:left="362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3E25CB"/>
    <w:multiLevelType w:val="hybridMultilevel"/>
    <w:tmpl w:val="3DA0A0DE"/>
    <w:lvl w:ilvl="0" w:tplc="2DAA3C3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4F58FF"/>
    <w:multiLevelType w:val="hybridMultilevel"/>
    <w:tmpl w:val="57CEF096"/>
    <w:lvl w:ilvl="0" w:tplc="8474F2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2B4729"/>
    <w:multiLevelType w:val="hybridMultilevel"/>
    <w:tmpl w:val="84CA9D48"/>
    <w:lvl w:ilvl="0" w:tplc="0DB8A952">
      <w:start w:val="11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726985"/>
    <w:multiLevelType w:val="hybridMultilevel"/>
    <w:tmpl w:val="B0D20910"/>
    <w:lvl w:ilvl="0" w:tplc="54349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7A45E0D"/>
    <w:multiLevelType w:val="hybridMultilevel"/>
    <w:tmpl w:val="3676D010"/>
    <w:lvl w:ilvl="0" w:tplc="4FAE51C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C98F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1259AE"/>
    <w:multiLevelType w:val="hybridMultilevel"/>
    <w:tmpl w:val="BD70F640"/>
    <w:lvl w:ilvl="0" w:tplc="0DB8A952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82E0896"/>
    <w:multiLevelType w:val="hybridMultilevel"/>
    <w:tmpl w:val="15C21930"/>
    <w:lvl w:ilvl="0" w:tplc="BBD2FCD6">
      <w:start w:val="1100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6E5F7D"/>
    <w:multiLevelType w:val="hybridMultilevel"/>
    <w:tmpl w:val="0536206C"/>
    <w:lvl w:ilvl="0" w:tplc="BBD2FCD6">
      <w:start w:val="1100"/>
      <w:numFmt w:val="bullet"/>
      <w:lvlText w:val="–"/>
      <w:lvlJc w:val="left"/>
      <w:pPr>
        <w:ind w:left="362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DE4A2D"/>
    <w:multiLevelType w:val="hybridMultilevel"/>
    <w:tmpl w:val="0EE0E5A4"/>
    <w:lvl w:ilvl="0" w:tplc="BBD2FCD6">
      <w:start w:val="1100"/>
      <w:numFmt w:val="bullet"/>
      <w:lvlText w:val="–"/>
      <w:lvlJc w:val="left"/>
      <w:pPr>
        <w:ind w:left="362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A054D2"/>
    <w:multiLevelType w:val="hybridMultilevel"/>
    <w:tmpl w:val="E910D1F2"/>
    <w:lvl w:ilvl="0" w:tplc="F626974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D01019"/>
    <w:multiLevelType w:val="hybridMultilevel"/>
    <w:tmpl w:val="8550BEF4"/>
    <w:lvl w:ilvl="0" w:tplc="0D1C37CE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B945A0"/>
    <w:multiLevelType w:val="hybridMultilevel"/>
    <w:tmpl w:val="91527080"/>
    <w:lvl w:ilvl="0" w:tplc="0DB8A952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360526"/>
    <w:multiLevelType w:val="hybridMultilevel"/>
    <w:tmpl w:val="78EA1758"/>
    <w:lvl w:ilvl="0" w:tplc="7FE02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A61DF"/>
    <w:multiLevelType w:val="hybridMultilevel"/>
    <w:tmpl w:val="024A48A0"/>
    <w:lvl w:ilvl="0" w:tplc="0DB8A952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C072CC"/>
    <w:multiLevelType w:val="hybridMultilevel"/>
    <w:tmpl w:val="8D1C14E4"/>
    <w:lvl w:ilvl="0" w:tplc="A39068D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FE05E0"/>
    <w:multiLevelType w:val="hybridMultilevel"/>
    <w:tmpl w:val="4A7E2340"/>
    <w:lvl w:ilvl="0" w:tplc="0DB8A952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B1527B6"/>
    <w:multiLevelType w:val="hybridMultilevel"/>
    <w:tmpl w:val="71F08A86"/>
    <w:lvl w:ilvl="0" w:tplc="A39068D4">
      <w:start w:val="1"/>
      <w:numFmt w:val="bullet"/>
      <w:lvlText w:val="-"/>
      <w:lvlJc w:val="left"/>
      <w:pPr>
        <w:ind w:left="36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657872"/>
    <w:multiLevelType w:val="hybridMultilevel"/>
    <w:tmpl w:val="13B6A050"/>
    <w:lvl w:ilvl="0" w:tplc="BBD2FCD6">
      <w:start w:val="1100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2"/>
  </w:num>
  <w:num w:numId="3">
    <w:abstractNumId w:val="17"/>
  </w:num>
  <w:num w:numId="4">
    <w:abstractNumId w:val="1"/>
  </w:num>
  <w:num w:numId="5">
    <w:abstractNumId w:val="0"/>
  </w:num>
  <w:num w:numId="6">
    <w:abstractNumId w:val="31"/>
  </w:num>
  <w:num w:numId="7">
    <w:abstractNumId w:val="12"/>
  </w:num>
  <w:num w:numId="8">
    <w:abstractNumId w:val="11"/>
  </w:num>
  <w:num w:numId="9">
    <w:abstractNumId w:val="78"/>
  </w:num>
  <w:num w:numId="10">
    <w:abstractNumId w:val="76"/>
  </w:num>
  <w:num w:numId="11">
    <w:abstractNumId w:val="16"/>
  </w:num>
  <w:num w:numId="12">
    <w:abstractNumId w:val="6"/>
  </w:num>
  <w:num w:numId="13">
    <w:abstractNumId w:val="49"/>
  </w:num>
  <w:num w:numId="14">
    <w:abstractNumId w:val="67"/>
  </w:num>
  <w:num w:numId="15">
    <w:abstractNumId w:val="37"/>
  </w:num>
  <w:num w:numId="16">
    <w:abstractNumId w:val="61"/>
  </w:num>
  <w:num w:numId="17">
    <w:abstractNumId w:val="48"/>
  </w:num>
  <w:num w:numId="18">
    <w:abstractNumId w:val="10"/>
  </w:num>
  <w:num w:numId="19">
    <w:abstractNumId w:val="74"/>
  </w:num>
  <w:num w:numId="20">
    <w:abstractNumId w:val="71"/>
  </w:num>
  <w:num w:numId="21">
    <w:abstractNumId w:val="59"/>
  </w:num>
  <w:num w:numId="22">
    <w:abstractNumId w:val="13"/>
  </w:num>
  <w:num w:numId="23">
    <w:abstractNumId w:val="31"/>
  </w:num>
  <w:num w:numId="24">
    <w:abstractNumId w:val="16"/>
  </w:num>
  <w:num w:numId="25">
    <w:abstractNumId w:val="43"/>
  </w:num>
  <w:num w:numId="26">
    <w:abstractNumId w:val="28"/>
  </w:num>
  <w:num w:numId="27">
    <w:abstractNumId w:val="27"/>
  </w:num>
  <w:num w:numId="28">
    <w:abstractNumId w:val="62"/>
  </w:num>
  <w:num w:numId="29">
    <w:abstractNumId w:val="23"/>
  </w:num>
  <w:num w:numId="30">
    <w:abstractNumId w:val="39"/>
  </w:num>
  <w:num w:numId="31">
    <w:abstractNumId w:val="34"/>
  </w:num>
  <w:num w:numId="32">
    <w:abstractNumId w:val="75"/>
  </w:num>
  <w:num w:numId="33">
    <w:abstractNumId w:val="77"/>
  </w:num>
  <w:num w:numId="34">
    <w:abstractNumId w:val="38"/>
  </w:num>
  <w:num w:numId="35">
    <w:abstractNumId w:val="20"/>
  </w:num>
  <w:num w:numId="36">
    <w:abstractNumId w:val="53"/>
  </w:num>
  <w:num w:numId="37">
    <w:abstractNumId w:val="50"/>
  </w:num>
  <w:num w:numId="38">
    <w:abstractNumId w:val="26"/>
  </w:num>
  <w:num w:numId="39">
    <w:abstractNumId w:val="24"/>
  </w:num>
  <w:num w:numId="40">
    <w:abstractNumId w:val="60"/>
  </w:num>
  <w:num w:numId="41">
    <w:abstractNumId w:val="33"/>
  </w:num>
  <w:num w:numId="42">
    <w:abstractNumId w:val="57"/>
  </w:num>
  <w:num w:numId="43">
    <w:abstractNumId w:val="56"/>
  </w:num>
  <w:num w:numId="44">
    <w:abstractNumId w:val="52"/>
  </w:num>
  <w:num w:numId="45">
    <w:abstractNumId w:val="58"/>
  </w:num>
  <w:num w:numId="46">
    <w:abstractNumId w:val="44"/>
  </w:num>
  <w:num w:numId="47">
    <w:abstractNumId w:val="18"/>
  </w:num>
  <w:num w:numId="48">
    <w:abstractNumId w:val="68"/>
  </w:num>
  <w:num w:numId="49">
    <w:abstractNumId w:val="70"/>
  </w:num>
  <w:num w:numId="50">
    <w:abstractNumId w:val="64"/>
  </w:num>
  <w:num w:numId="51">
    <w:abstractNumId w:val="73"/>
  </w:num>
  <w:num w:numId="52">
    <w:abstractNumId w:val="29"/>
  </w:num>
  <w:num w:numId="53">
    <w:abstractNumId w:val="79"/>
  </w:num>
  <w:num w:numId="54">
    <w:abstractNumId w:val="14"/>
  </w:num>
  <w:num w:numId="55">
    <w:abstractNumId w:val="35"/>
  </w:num>
  <w:num w:numId="56">
    <w:abstractNumId w:val="25"/>
  </w:num>
  <w:num w:numId="57">
    <w:abstractNumId w:val="65"/>
  </w:num>
  <w:num w:numId="58">
    <w:abstractNumId w:val="47"/>
  </w:num>
  <w:num w:numId="59">
    <w:abstractNumId w:val="41"/>
  </w:num>
  <w:num w:numId="60">
    <w:abstractNumId w:val="69"/>
  </w:num>
  <w:num w:numId="61">
    <w:abstractNumId w:val="46"/>
  </w:num>
  <w:num w:numId="62">
    <w:abstractNumId w:val="42"/>
  </w:num>
  <w:num w:numId="63">
    <w:abstractNumId w:val="30"/>
  </w:num>
  <w:num w:numId="64">
    <w:abstractNumId w:val="5"/>
  </w:num>
  <w:num w:numId="65">
    <w:abstractNumId w:val="72"/>
  </w:num>
  <w:num w:numId="66">
    <w:abstractNumId w:val="63"/>
  </w:num>
  <w:num w:numId="67">
    <w:abstractNumId w:val="45"/>
  </w:num>
  <w:num w:numId="68">
    <w:abstractNumId w:val="15"/>
  </w:num>
  <w:num w:numId="69">
    <w:abstractNumId w:val="19"/>
  </w:num>
  <w:num w:numId="70">
    <w:abstractNumId w:val="66"/>
  </w:num>
  <w:num w:numId="71">
    <w:abstractNumId w:val="40"/>
  </w:num>
  <w:num w:numId="72">
    <w:abstractNumId w:val="9"/>
  </w:num>
  <w:num w:numId="73">
    <w:abstractNumId w:val="36"/>
  </w:num>
  <w:num w:numId="74">
    <w:abstractNumId w:val="21"/>
  </w:num>
  <w:num w:numId="75">
    <w:abstractNumId w:val="22"/>
  </w:num>
  <w:num w:numId="76">
    <w:abstractNumId w:val="7"/>
  </w:num>
  <w:num w:numId="77">
    <w:abstractNumId w:val="8"/>
  </w:num>
  <w:num w:numId="78">
    <w:abstractNumId w:val="54"/>
  </w:num>
  <w:num w:numId="79">
    <w:abstractNumId w:val="5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9B"/>
    <w:rsid w:val="00000210"/>
    <w:rsid w:val="00001510"/>
    <w:rsid w:val="00001638"/>
    <w:rsid w:val="00004712"/>
    <w:rsid w:val="0000585B"/>
    <w:rsid w:val="00005C14"/>
    <w:rsid w:val="00007ED3"/>
    <w:rsid w:val="000155B4"/>
    <w:rsid w:val="000155F6"/>
    <w:rsid w:val="00017365"/>
    <w:rsid w:val="000178C2"/>
    <w:rsid w:val="00021624"/>
    <w:rsid w:val="00021D7B"/>
    <w:rsid w:val="00023976"/>
    <w:rsid w:val="00023D4C"/>
    <w:rsid w:val="000264E0"/>
    <w:rsid w:val="0003165B"/>
    <w:rsid w:val="0003423A"/>
    <w:rsid w:val="00036623"/>
    <w:rsid w:val="0003751D"/>
    <w:rsid w:val="00037BEA"/>
    <w:rsid w:val="00040177"/>
    <w:rsid w:val="000410A4"/>
    <w:rsid w:val="000442D5"/>
    <w:rsid w:val="00047B3C"/>
    <w:rsid w:val="00050217"/>
    <w:rsid w:val="000516D2"/>
    <w:rsid w:val="00051AE2"/>
    <w:rsid w:val="00052AD2"/>
    <w:rsid w:val="00053EE0"/>
    <w:rsid w:val="00054DCA"/>
    <w:rsid w:val="00055AFF"/>
    <w:rsid w:val="00057E9D"/>
    <w:rsid w:val="00060994"/>
    <w:rsid w:val="00062976"/>
    <w:rsid w:val="0006375F"/>
    <w:rsid w:val="0006473C"/>
    <w:rsid w:val="00064A10"/>
    <w:rsid w:val="00072728"/>
    <w:rsid w:val="00072F32"/>
    <w:rsid w:val="00073C55"/>
    <w:rsid w:val="0007705D"/>
    <w:rsid w:val="00080235"/>
    <w:rsid w:val="0008133A"/>
    <w:rsid w:val="00082F44"/>
    <w:rsid w:val="00085E65"/>
    <w:rsid w:val="00086A2C"/>
    <w:rsid w:val="000936D9"/>
    <w:rsid w:val="00096AE8"/>
    <w:rsid w:val="0009780F"/>
    <w:rsid w:val="000A07EC"/>
    <w:rsid w:val="000A1F8C"/>
    <w:rsid w:val="000A2708"/>
    <w:rsid w:val="000A3035"/>
    <w:rsid w:val="000A50C0"/>
    <w:rsid w:val="000C0AEE"/>
    <w:rsid w:val="000C112B"/>
    <w:rsid w:val="000C1191"/>
    <w:rsid w:val="000C1CB8"/>
    <w:rsid w:val="000C2885"/>
    <w:rsid w:val="000C2EB6"/>
    <w:rsid w:val="000C3935"/>
    <w:rsid w:val="000C54AE"/>
    <w:rsid w:val="000C7136"/>
    <w:rsid w:val="000C7612"/>
    <w:rsid w:val="000C7C4A"/>
    <w:rsid w:val="000C7CEB"/>
    <w:rsid w:val="000D2D09"/>
    <w:rsid w:val="000D3D73"/>
    <w:rsid w:val="000D5FAC"/>
    <w:rsid w:val="000D6922"/>
    <w:rsid w:val="000D79EE"/>
    <w:rsid w:val="000E49C2"/>
    <w:rsid w:val="000F58F0"/>
    <w:rsid w:val="000F5D1B"/>
    <w:rsid w:val="000F6DE0"/>
    <w:rsid w:val="001001A6"/>
    <w:rsid w:val="001018AD"/>
    <w:rsid w:val="001029D2"/>
    <w:rsid w:val="00103B05"/>
    <w:rsid w:val="00110138"/>
    <w:rsid w:val="001101B2"/>
    <w:rsid w:val="00110329"/>
    <w:rsid w:val="00111142"/>
    <w:rsid w:val="00112A33"/>
    <w:rsid w:val="00113D54"/>
    <w:rsid w:val="00114AC2"/>
    <w:rsid w:val="00120010"/>
    <w:rsid w:val="00123570"/>
    <w:rsid w:val="00126500"/>
    <w:rsid w:val="001272D1"/>
    <w:rsid w:val="001301A0"/>
    <w:rsid w:val="00134AE0"/>
    <w:rsid w:val="00134CD5"/>
    <w:rsid w:val="00143428"/>
    <w:rsid w:val="00147110"/>
    <w:rsid w:val="00150096"/>
    <w:rsid w:val="001528B9"/>
    <w:rsid w:val="00153C97"/>
    <w:rsid w:val="00154960"/>
    <w:rsid w:val="00156B82"/>
    <w:rsid w:val="00160472"/>
    <w:rsid w:val="001629D3"/>
    <w:rsid w:val="00164AE3"/>
    <w:rsid w:val="0016700E"/>
    <w:rsid w:val="00170AD1"/>
    <w:rsid w:val="00172895"/>
    <w:rsid w:val="00173089"/>
    <w:rsid w:val="0017541C"/>
    <w:rsid w:val="00175A27"/>
    <w:rsid w:val="00177E23"/>
    <w:rsid w:val="00180EB1"/>
    <w:rsid w:val="00181655"/>
    <w:rsid w:val="001828B0"/>
    <w:rsid w:val="00182BD9"/>
    <w:rsid w:val="00184F5B"/>
    <w:rsid w:val="00187102"/>
    <w:rsid w:val="001872BA"/>
    <w:rsid w:val="00191CFC"/>
    <w:rsid w:val="0019580E"/>
    <w:rsid w:val="00196BE0"/>
    <w:rsid w:val="001976B4"/>
    <w:rsid w:val="001A2077"/>
    <w:rsid w:val="001A23B9"/>
    <w:rsid w:val="001A3115"/>
    <w:rsid w:val="001A39CA"/>
    <w:rsid w:val="001A6ADD"/>
    <w:rsid w:val="001A74D8"/>
    <w:rsid w:val="001B4142"/>
    <w:rsid w:val="001B441F"/>
    <w:rsid w:val="001B6A22"/>
    <w:rsid w:val="001C3EAF"/>
    <w:rsid w:val="001C6BF9"/>
    <w:rsid w:val="001D75B2"/>
    <w:rsid w:val="001E0B4D"/>
    <w:rsid w:val="001E51D8"/>
    <w:rsid w:val="001E6A1F"/>
    <w:rsid w:val="001E71B2"/>
    <w:rsid w:val="001F02BB"/>
    <w:rsid w:val="001F0E1A"/>
    <w:rsid w:val="001F37AD"/>
    <w:rsid w:val="001F4B62"/>
    <w:rsid w:val="001F4C49"/>
    <w:rsid w:val="001F4C95"/>
    <w:rsid w:val="001F5E14"/>
    <w:rsid w:val="001F6C94"/>
    <w:rsid w:val="00200E79"/>
    <w:rsid w:val="002016AB"/>
    <w:rsid w:val="00204FBD"/>
    <w:rsid w:val="00206552"/>
    <w:rsid w:val="00206D47"/>
    <w:rsid w:val="00211152"/>
    <w:rsid w:val="002117DF"/>
    <w:rsid w:val="0021262C"/>
    <w:rsid w:val="00213C2E"/>
    <w:rsid w:val="00216B73"/>
    <w:rsid w:val="002172B0"/>
    <w:rsid w:val="002204D9"/>
    <w:rsid w:val="002208B9"/>
    <w:rsid w:val="00222C40"/>
    <w:rsid w:val="002239E1"/>
    <w:rsid w:val="00225330"/>
    <w:rsid w:val="002304FA"/>
    <w:rsid w:val="002310D0"/>
    <w:rsid w:val="00232487"/>
    <w:rsid w:val="00233976"/>
    <w:rsid w:val="0023442A"/>
    <w:rsid w:val="00240C26"/>
    <w:rsid w:val="002435CF"/>
    <w:rsid w:val="0024367B"/>
    <w:rsid w:val="00244845"/>
    <w:rsid w:val="00244CB8"/>
    <w:rsid w:val="0024554A"/>
    <w:rsid w:val="00247A12"/>
    <w:rsid w:val="002503B9"/>
    <w:rsid w:val="00251463"/>
    <w:rsid w:val="00255256"/>
    <w:rsid w:val="002563F3"/>
    <w:rsid w:val="0025655E"/>
    <w:rsid w:val="00262C1B"/>
    <w:rsid w:val="00264A72"/>
    <w:rsid w:val="00274802"/>
    <w:rsid w:val="0027567D"/>
    <w:rsid w:val="00275CF2"/>
    <w:rsid w:val="00276659"/>
    <w:rsid w:val="00280B52"/>
    <w:rsid w:val="002825D4"/>
    <w:rsid w:val="00283877"/>
    <w:rsid w:val="00292032"/>
    <w:rsid w:val="00293FE6"/>
    <w:rsid w:val="002A024E"/>
    <w:rsid w:val="002A127A"/>
    <w:rsid w:val="002A2A5D"/>
    <w:rsid w:val="002A2B1B"/>
    <w:rsid w:val="002A2F11"/>
    <w:rsid w:val="002A3D07"/>
    <w:rsid w:val="002A40AE"/>
    <w:rsid w:val="002B0423"/>
    <w:rsid w:val="002B3926"/>
    <w:rsid w:val="002B784A"/>
    <w:rsid w:val="002C0F77"/>
    <w:rsid w:val="002C10DF"/>
    <w:rsid w:val="002C2FC2"/>
    <w:rsid w:val="002C3DFD"/>
    <w:rsid w:val="002C4C44"/>
    <w:rsid w:val="002D36FC"/>
    <w:rsid w:val="002D7028"/>
    <w:rsid w:val="002D7A1E"/>
    <w:rsid w:val="002D7F3E"/>
    <w:rsid w:val="002E1385"/>
    <w:rsid w:val="002E4033"/>
    <w:rsid w:val="002E50B0"/>
    <w:rsid w:val="002E5ED5"/>
    <w:rsid w:val="002E6BB6"/>
    <w:rsid w:val="002F1472"/>
    <w:rsid w:val="002F286C"/>
    <w:rsid w:val="002F4882"/>
    <w:rsid w:val="002F6AA0"/>
    <w:rsid w:val="002F7548"/>
    <w:rsid w:val="00302146"/>
    <w:rsid w:val="00304880"/>
    <w:rsid w:val="00306991"/>
    <w:rsid w:val="0030749F"/>
    <w:rsid w:val="0031183A"/>
    <w:rsid w:val="00311B7D"/>
    <w:rsid w:val="003145A2"/>
    <w:rsid w:val="00315911"/>
    <w:rsid w:val="00315A59"/>
    <w:rsid w:val="00315C2E"/>
    <w:rsid w:val="003274D0"/>
    <w:rsid w:val="00331460"/>
    <w:rsid w:val="003327B6"/>
    <w:rsid w:val="003335A7"/>
    <w:rsid w:val="00335774"/>
    <w:rsid w:val="003372B9"/>
    <w:rsid w:val="0033758E"/>
    <w:rsid w:val="0034212C"/>
    <w:rsid w:val="003431B2"/>
    <w:rsid w:val="00344596"/>
    <w:rsid w:val="00344F21"/>
    <w:rsid w:val="003478B7"/>
    <w:rsid w:val="003479FD"/>
    <w:rsid w:val="00350961"/>
    <w:rsid w:val="003521A2"/>
    <w:rsid w:val="00352711"/>
    <w:rsid w:val="003527AC"/>
    <w:rsid w:val="00352B9B"/>
    <w:rsid w:val="00353587"/>
    <w:rsid w:val="003547E4"/>
    <w:rsid w:val="003556DC"/>
    <w:rsid w:val="00355D8C"/>
    <w:rsid w:val="00356F28"/>
    <w:rsid w:val="00360571"/>
    <w:rsid w:val="00360696"/>
    <w:rsid w:val="00362149"/>
    <w:rsid w:val="003621CB"/>
    <w:rsid w:val="00364E18"/>
    <w:rsid w:val="00365A9B"/>
    <w:rsid w:val="00367757"/>
    <w:rsid w:val="003706C1"/>
    <w:rsid w:val="00371F58"/>
    <w:rsid w:val="0037391A"/>
    <w:rsid w:val="003758E6"/>
    <w:rsid w:val="00375DDA"/>
    <w:rsid w:val="00376C0B"/>
    <w:rsid w:val="003773BC"/>
    <w:rsid w:val="00377B12"/>
    <w:rsid w:val="00380B1E"/>
    <w:rsid w:val="00382108"/>
    <w:rsid w:val="00383BBA"/>
    <w:rsid w:val="0038489E"/>
    <w:rsid w:val="00384F66"/>
    <w:rsid w:val="003866BE"/>
    <w:rsid w:val="0039181E"/>
    <w:rsid w:val="0039266D"/>
    <w:rsid w:val="00394558"/>
    <w:rsid w:val="00394C7D"/>
    <w:rsid w:val="003A3345"/>
    <w:rsid w:val="003A7B3C"/>
    <w:rsid w:val="003B0536"/>
    <w:rsid w:val="003B29E8"/>
    <w:rsid w:val="003B78F7"/>
    <w:rsid w:val="003C184B"/>
    <w:rsid w:val="003C3419"/>
    <w:rsid w:val="003D274D"/>
    <w:rsid w:val="003D5759"/>
    <w:rsid w:val="003D5C13"/>
    <w:rsid w:val="003D5D59"/>
    <w:rsid w:val="003E1FB4"/>
    <w:rsid w:val="003E27F8"/>
    <w:rsid w:val="003E32C3"/>
    <w:rsid w:val="003E42E6"/>
    <w:rsid w:val="003E4373"/>
    <w:rsid w:val="003E7B99"/>
    <w:rsid w:val="003F0024"/>
    <w:rsid w:val="003F112A"/>
    <w:rsid w:val="004002BB"/>
    <w:rsid w:val="00400F10"/>
    <w:rsid w:val="00401776"/>
    <w:rsid w:val="00403690"/>
    <w:rsid w:val="004048B9"/>
    <w:rsid w:val="004054E4"/>
    <w:rsid w:val="00406DDD"/>
    <w:rsid w:val="004072A9"/>
    <w:rsid w:val="00407744"/>
    <w:rsid w:val="00407F0A"/>
    <w:rsid w:val="00410462"/>
    <w:rsid w:val="0041317C"/>
    <w:rsid w:val="00413452"/>
    <w:rsid w:val="004173FC"/>
    <w:rsid w:val="00420147"/>
    <w:rsid w:val="00420E31"/>
    <w:rsid w:val="00421F78"/>
    <w:rsid w:val="00423AA4"/>
    <w:rsid w:val="0042548D"/>
    <w:rsid w:val="00426633"/>
    <w:rsid w:val="0043292C"/>
    <w:rsid w:val="00436399"/>
    <w:rsid w:val="00436EE6"/>
    <w:rsid w:val="004409C2"/>
    <w:rsid w:val="00441C08"/>
    <w:rsid w:val="00445364"/>
    <w:rsid w:val="00445E3F"/>
    <w:rsid w:val="00451B6E"/>
    <w:rsid w:val="00452AF7"/>
    <w:rsid w:val="0045400C"/>
    <w:rsid w:val="004559E1"/>
    <w:rsid w:val="0045712A"/>
    <w:rsid w:val="00462EFA"/>
    <w:rsid w:val="0046358E"/>
    <w:rsid w:val="00465971"/>
    <w:rsid w:val="00466007"/>
    <w:rsid w:val="00470D0B"/>
    <w:rsid w:val="004765ED"/>
    <w:rsid w:val="004836CF"/>
    <w:rsid w:val="00484308"/>
    <w:rsid w:val="00484466"/>
    <w:rsid w:val="004873EB"/>
    <w:rsid w:val="0049447F"/>
    <w:rsid w:val="00495AA5"/>
    <w:rsid w:val="00495B07"/>
    <w:rsid w:val="004A37AF"/>
    <w:rsid w:val="004A42A1"/>
    <w:rsid w:val="004A5893"/>
    <w:rsid w:val="004B0E31"/>
    <w:rsid w:val="004B11CD"/>
    <w:rsid w:val="004B22FF"/>
    <w:rsid w:val="004B29FB"/>
    <w:rsid w:val="004B5057"/>
    <w:rsid w:val="004B75A5"/>
    <w:rsid w:val="004B78E1"/>
    <w:rsid w:val="004C31E5"/>
    <w:rsid w:val="004C32AA"/>
    <w:rsid w:val="004C474D"/>
    <w:rsid w:val="004D17DB"/>
    <w:rsid w:val="004D2658"/>
    <w:rsid w:val="004D267F"/>
    <w:rsid w:val="004D2A95"/>
    <w:rsid w:val="004D3419"/>
    <w:rsid w:val="004D3F8B"/>
    <w:rsid w:val="004D410F"/>
    <w:rsid w:val="004D4158"/>
    <w:rsid w:val="004D7AF9"/>
    <w:rsid w:val="004E2D38"/>
    <w:rsid w:val="004E44D4"/>
    <w:rsid w:val="004E629C"/>
    <w:rsid w:val="004F1324"/>
    <w:rsid w:val="004F292B"/>
    <w:rsid w:val="004F4EC6"/>
    <w:rsid w:val="004F7E0C"/>
    <w:rsid w:val="005004D1"/>
    <w:rsid w:val="0050358A"/>
    <w:rsid w:val="0050405E"/>
    <w:rsid w:val="005056AD"/>
    <w:rsid w:val="00506124"/>
    <w:rsid w:val="005073B8"/>
    <w:rsid w:val="0050766B"/>
    <w:rsid w:val="005078A7"/>
    <w:rsid w:val="005079DA"/>
    <w:rsid w:val="00512DAB"/>
    <w:rsid w:val="00514200"/>
    <w:rsid w:val="0051572F"/>
    <w:rsid w:val="005167D8"/>
    <w:rsid w:val="00517B7A"/>
    <w:rsid w:val="00521331"/>
    <w:rsid w:val="0052402E"/>
    <w:rsid w:val="0052570B"/>
    <w:rsid w:val="00525D78"/>
    <w:rsid w:val="0052652F"/>
    <w:rsid w:val="00530293"/>
    <w:rsid w:val="00531466"/>
    <w:rsid w:val="00537979"/>
    <w:rsid w:val="00543CE9"/>
    <w:rsid w:val="00550150"/>
    <w:rsid w:val="00551968"/>
    <w:rsid w:val="0055495E"/>
    <w:rsid w:val="00556E8E"/>
    <w:rsid w:val="00570779"/>
    <w:rsid w:val="00572838"/>
    <w:rsid w:val="005739FD"/>
    <w:rsid w:val="00574B46"/>
    <w:rsid w:val="00574CDD"/>
    <w:rsid w:val="005775B3"/>
    <w:rsid w:val="005825EB"/>
    <w:rsid w:val="00583585"/>
    <w:rsid w:val="00583EF2"/>
    <w:rsid w:val="00585F3B"/>
    <w:rsid w:val="00592B06"/>
    <w:rsid w:val="00593DEC"/>
    <w:rsid w:val="00593F39"/>
    <w:rsid w:val="00594021"/>
    <w:rsid w:val="00594734"/>
    <w:rsid w:val="00595912"/>
    <w:rsid w:val="00596ADF"/>
    <w:rsid w:val="005A2FA5"/>
    <w:rsid w:val="005A70BD"/>
    <w:rsid w:val="005A75CA"/>
    <w:rsid w:val="005B077C"/>
    <w:rsid w:val="005B22C3"/>
    <w:rsid w:val="005B4A0F"/>
    <w:rsid w:val="005B5816"/>
    <w:rsid w:val="005B687B"/>
    <w:rsid w:val="005C292E"/>
    <w:rsid w:val="005C2DB2"/>
    <w:rsid w:val="005C38F5"/>
    <w:rsid w:val="005C488C"/>
    <w:rsid w:val="005C4E32"/>
    <w:rsid w:val="005C5986"/>
    <w:rsid w:val="005D02F4"/>
    <w:rsid w:val="005D3564"/>
    <w:rsid w:val="005D3923"/>
    <w:rsid w:val="005D4395"/>
    <w:rsid w:val="005D6F29"/>
    <w:rsid w:val="005D793F"/>
    <w:rsid w:val="005E0ECB"/>
    <w:rsid w:val="005E301F"/>
    <w:rsid w:val="005E4759"/>
    <w:rsid w:val="005E6BAD"/>
    <w:rsid w:val="005F56D3"/>
    <w:rsid w:val="00600339"/>
    <w:rsid w:val="00601146"/>
    <w:rsid w:val="006015CE"/>
    <w:rsid w:val="00607E1D"/>
    <w:rsid w:val="00610F93"/>
    <w:rsid w:val="00611A9F"/>
    <w:rsid w:val="00611FF9"/>
    <w:rsid w:val="00615DD6"/>
    <w:rsid w:val="006208FF"/>
    <w:rsid w:val="0062150F"/>
    <w:rsid w:val="00622056"/>
    <w:rsid w:val="006232AB"/>
    <w:rsid w:val="00625DCB"/>
    <w:rsid w:val="00627F7D"/>
    <w:rsid w:val="00631828"/>
    <w:rsid w:val="006412A0"/>
    <w:rsid w:val="00641841"/>
    <w:rsid w:val="00641D45"/>
    <w:rsid w:val="006431F7"/>
    <w:rsid w:val="00643E03"/>
    <w:rsid w:val="006449B4"/>
    <w:rsid w:val="00645788"/>
    <w:rsid w:val="00650406"/>
    <w:rsid w:val="00654E26"/>
    <w:rsid w:val="00655B50"/>
    <w:rsid w:val="00655C5A"/>
    <w:rsid w:val="00657DED"/>
    <w:rsid w:val="00660127"/>
    <w:rsid w:val="00660CF9"/>
    <w:rsid w:val="0066150C"/>
    <w:rsid w:val="006632B3"/>
    <w:rsid w:val="00664132"/>
    <w:rsid w:val="0066499E"/>
    <w:rsid w:val="00664F59"/>
    <w:rsid w:val="00666E9A"/>
    <w:rsid w:val="00667AAF"/>
    <w:rsid w:val="00670B9D"/>
    <w:rsid w:val="006760F9"/>
    <w:rsid w:val="00677429"/>
    <w:rsid w:val="006775E0"/>
    <w:rsid w:val="0068059D"/>
    <w:rsid w:val="0068095C"/>
    <w:rsid w:val="00682C32"/>
    <w:rsid w:val="00687A7D"/>
    <w:rsid w:val="00687DDD"/>
    <w:rsid w:val="006928DC"/>
    <w:rsid w:val="00693A05"/>
    <w:rsid w:val="00693CEA"/>
    <w:rsid w:val="00695920"/>
    <w:rsid w:val="00695D78"/>
    <w:rsid w:val="00696187"/>
    <w:rsid w:val="00697376"/>
    <w:rsid w:val="006A02B7"/>
    <w:rsid w:val="006A37CB"/>
    <w:rsid w:val="006A3B33"/>
    <w:rsid w:val="006A3B9E"/>
    <w:rsid w:val="006A5BB5"/>
    <w:rsid w:val="006A5D22"/>
    <w:rsid w:val="006B0ADC"/>
    <w:rsid w:val="006B132D"/>
    <w:rsid w:val="006B1C20"/>
    <w:rsid w:val="006B1C21"/>
    <w:rsid w:val="006B3957"/>
    <w:rsid w:val="006B45AD"/>
    <w:rsid w:val="006B4652"/>
    <w:rsid w:val="006B5DE4"/>
    <w:rsid w:val="006B6775"/>
    <w:rsid w:val="006C01B5"/>
    <w:rsid w:val="006C1378"/>
    <w:rsid w:val="006C1FB8"/>
    <w:rsid w:val="006C2FFE"/>
    <w:rsid w:val="006C30C3"/>
    <w:rsid w:val="006C332D"/>
    <w:rsid w:val="006C406B"/>
    <w:rsid w:val="006C433D"/>
    <w:rsid w:val="006C66C7"/>
    <w:rsid w:val="006D06D7"/>
    <w:rsid w:val="006D1B94"/>
    <w:rsid w:val="006D297D"/>
    <w:rsid w:val="006D30B0"/>
    <w:rsid w:val="006D4015"/>
    <w:rsid w:val="006D465C"/>
    <w:rsid w:val="006D77A5"/>
    <w:rsid w:val="006E0904"/>
    <w:rsid w:val="006E0B31"/>
    <w:rsid w:val="006E295E"/>
    <w:rsid w:val="006E2DBA"/>
    <w:rsid w:val="006E31BC"/>
    <w:rsid w:val="006E3982"/>
    <w:rsid w:val="006E3EB4"/>
    <w:rsid w:val="006E527E"/>
    <w:rsid w:val="006E5CE1"/>
    <w:rsid w:val="006E6D83"/>
    <w:rsid w:val="006E760D"/>
    <w:rsid w:val="006F09C3"/>
    <w:rsid w:val="006F3589"/>
    <w:rsid w:val="006F3780"/>
    <w:rsid w:val="00700ADA"/>
    <w:rsid w:val="00702637"/>
    <w:rsid w:val="0070270C"/>
    <w:rsid w:val="007037BB"/>
    <w:rsid w:val="00703B71"/>
    <w:rsid w:val="00703C12"/>
    <w:rsid w:val="0070419E"/>
    <w:rsid w:val="00704A6A"/>
    <w:rsid w:val="00714815"/>
    <w:rsid w:val="00717087"/>
    <w:rsid w:val="00717F63"/>
    <w:rsid w:val="0072002F"/>
    <w:rsid w:val="00722707"/>
    <w:rsid w:val="007271DD"/>
    <w:rsid w:val="00731962"/>
    <w:rsid w:val="00731EDE"/>
    <w:rsid w:val="00732123"/>
    <w:rsid w:val="0073273B"/>
    <w:rsid w:val="00735770"/>
    <w:rsid w:val="00736FB2"/>
    <w:rsid w:val="007372FB"/>
    <w:rsid w:val="007406FD"/>
    <w:rsid w:val="00742971"/>
    <w:rsid w:val="007443EB"/>
    <w:rsid w:val="00744492"/>
    <w:rsid w:val="00744DD3"/>
    <w:rsid w:val="00745EA4"/>
    <w:rsid w:val="007478C3"/>
    <w:rsid w:val="00747B0A"/>
    <w:rsid w:val="00747B42"/>
    <w:rsid w:val="00750B89"/>
    <w:rsid w:val="00752A0C"/>
    <w:rsid w:val="00755AF9"/>
    <w:rsid w:val="00756ECB"/>
    <w:rsid w:val="00761C82"/>
    <w:rsid w:val="00762054"/>
    <w:rsid w:val="00762959"/>
    <w:rsid w:val="007636B2"/>
    <w:rsid w:val="007640F1"/>
    <w:rsid w:val="00764207"/>
    <w:rsid w:val="007647D2"/>
    <w:rsid w:val="00765003"/>
    <w:rsid w:val="0076585C"/>
    <w:rsid w:val="0077262F"/>
    <w:rsid w:val="00772AA1"/>
    <w:rsid w:val="0077401C"/>
    <w:rsid w:val="0077594D"/>
    <w:rsid w:val="00776038"/>
    <w:rsid w:val="00776EB7"/>
    <w:rsid w:val="00781AB6"/>
    <w:rsid w:val="0078432F"/>
    <w:rsid w:val="00784D3C"/>
    <w:rsid w:val="007861B2"/>
    <w:rsid w:val="0078661D"/>
    <w:rsid w:val="00790079"/>
    <w:rsid w:val="00790CE8"/>
    <w:rsid w:val="00791CF1"/>
    <w:rsid w:val="00792AE0"/>
    <w:rsid w:val="00792CB5"/>
    <w:rsid w:val="0079496C"/>
    <w:rsid w:val="0079549B"/>
    <w:rsid w:val="00796379"/>
    <w:rsid w:val="00797806"/>
    <w:rsid w:val="00797E56"/>
    <w:rsid w:val="007A0203"/>
    <w:rsid w:val="007A17E0"/>
    <w:rsid w:val="007A187F"/>
    <w:rsid w:val="007A4F91"/>
    <w:rsid w:val="007A626D"/>
    <w:rsid w:val="007A6405"/>
    <w:rsid w:val="007A79CA"/>
    <w:rsid w:val="007A7D15"/>
    <w:rsid w:val="007B0124"/>
    <w:rsid w:val="007B19C8"/>
    <w:rsid w:val="007B38E9"/>
    <w:rsid w:val="007B45C3"/>
    <w:rsid w:val="007C062B"/>
    <w:rsid w:val="007C1656"/>
    <w:rsid w:val="007C2783"/>
    <w:rsid w:val="007C30F2"/>
    <w:rsid w:val="007C4E82"/>
    <w:rsid w:val="007C51C8"/>
    <w:rsid w:val="007C5D43"/>
    <w:rsid w:val="007C6E67"/>
    <w:rsid w:val="007D00F7"/>
    <w:rsid w:val="007D0CD1"/>
    <w:rsid w:val="007D1407"/>
    <w:rsid w:val="007D25A0"/>
    <w:rsid w:val="007D2CB9"/>
    <w:rsid w:val="007D4D86"/>
    <w:rsid w:val="007D5303"/>
    <w:rsid w:val="007D5562"/>
    <w:rsid w:val="007D6FBD"/>
    <w:rsid w:val="007D766F"/>
    <w:rsid w:val="007D7C8A"/>
    <w:rsid w:val="007D7DEA"/>
    <w:rsid w:val="007D7ECF"/>
    <w:rsid w:val="007E40DD"/>
    <w:rsid w:val="007E413D"/>
    <w:rsid w:val="007E5755"/>
    <w:rsid w:val="007E7EFC"/>
    <w:rsid w:val="007F2D99"/>
    <w:rsid w:val="008000A4"/>
    <w:rsid w:val="0080072B"/>
    <w:rsid w:val="00801035"/>
    <w:rsid w:val="00806013"/>
    <w:rsid w:val="00806D7D"/>
    <w:rsid w:val="008076F9"/>
    <w:rsid w:val="00810FD4"/>
    <w:rsid w:val="00811394"/>
    <w:rsid w:val="008116FE"/>
    <w:rsid w:val="00813F81"/>
    <w:rsid w:val="00816A5E"/>
    <w:rsid w:val="00816A6D"/>
    <w:rsid w:val="00817607"/>
    <w:rsid w:val="0082129D"/>
    <w:rsid w:val="00821AC0"/>
    <w:rsid w:val="0082280B"/>
    <w:rsid w:val="00823775"/>
    <w:rsid w:val="00824601"/>
    <w:rsid w:val="0082495F"/>
    <w:rsid w:val="00825708"/>
    <w:rsid w:val="00826AEF"/>
    <w:rsid w:val="008341DC"/>
    <w:rsid w:val="008363A4"/>
    <w:rsid w:val="00837BD1"/>
    <w:rsid w:val="00841DF9"/>
    <w:rsid w:val="00842915"/>
    <w:rsid w:val="008438D8"/>
    <w:rsid w:val="00843EE0"/>
    <w:rsid w:val="0084600A"/>
    <w:rsid w:val="008501F0"/>
    <w:rsid w:val="0085353A"/>
    <w:rsid w:val="00853D97"/>
    <w:rsid w:val="00855AAD"/>
    <w:rsid w:val="00857005"/>
    <w:rsid w:val="008609BB"/>
    <w:rsid w:val="0086182B"/>
    <w:rsid w:val="00862803"/>
    <w:rsid w:val="00865472"/>
    <w:rsid w:val="00866E75"/>
    <w:rsid w:val="008675AA"/>
    <w:rsid w:val="008723F2"/>
    <w:rsid w:val="00875158"/>
    <w:rsid w:val="0087674F"/>
    <w:rsid w:val="00877748"/>
    <w:rsid w:val="00877A2B"/>
    <w:rsid w:val="008808A5"/>
    <w:rsid w:val="00881B2D"/>
    <w:rsid w:val="00883C4B"/>
    <w:rsid w:val="00885C7A"/>
    <w:rsid w:val="00886DFA"/>
    <w:rsid w:val="008953E3"/>
    <w:rsid w:val="00895444"/>
    <w:rsid w:val="0089634E"/>
    <w:rsid w:val="008A2CFB"/>
    <w:rsid w:val="008A6B70"/>
    <w:rsid w:val="008A7E13"/>
    <w:rsid w:val="008B22EA"/>
    <w:rsid w:val="008B3BF9"/>
    <w:rsid w:val="008B5B74"/>
    <w:rsid w:val="008B782B"/>
    <w:rsid w:val="008C0C05"/>
    <w:rsid w:val="008C1344"/>
    <w:rsid w:val="008C1B26"/>
    <w:rsid w:val="008C508A"/>
    <w:rsid w:val="008C7A44"/>
    <w:rsid w:val="008C7D8F"/>
    <w:rsid w:val="008D0F5B"/>
    <w:rsid w:val="008D150A"/>
    <w:rsid w:val="008D4182"/>
    <w:rsid w:val="008D425C"/>
    <w:rsid w:val="008D4E31"/>
    <w:rsid w:val="008E0A23"/>
    <w:rsid w:val="008E0BC1"/>
    <w:rsid w:val="008E0DBF"/>
    <w:rsid w:val="008E4846"/>
    <w:rsid w:val="008E50C2"/>
    <w:rsid w:val="008F118D"/>
    <w:rsid w:val="008F20D8"/>
    <w:rsid w:val="008F4D3A"/>
    <w:rsid w:val="008F7924"/>
    <w:rsid w:val="009057D7"/>
    <w:rsid w:val="0090686E"/>
    <w:rsid w:val="009141B5"/>
    <w:rsid w:val="00916B9E"/>
    <w:rsid w:val="009170CE"/>
    <w:rsid w:val="00921AC1"/>
    <w:rsid w:val="00921DD2"/>
    <w:rsid w:val="009240E5"/>
    <w:rsid w:val="00925149"/>
    <w:rsid w:val="00925EA3"/>
    <w:rsid w:val="00926EDA"/>
    <w:rsid w:val="009274BB"/>
    <w:rsid w:val="00927979"/>
    <w:rsid w:val="00931E3A"/>
    <w:rsid w:val="00932392"/>
    <w:rsid w:val="009323AC"/>
    <w:rsid w:val="00933A78"/>
    <w:rsid w:val="00934D94"/>
    <w:rsid w:val="00936E21"/>
    <w:rsid w:val="00940799"/>
    <w:rsid w:val="00941740"/>
    <w:rsid w:val="00941C37"/>
    <w:rsid w:val="009427AB"/>
    <w:rsid w:val="00942DE8"/>
    <w:rsid w:val="00942F22"/>
    <w:rsid w:val="009435C2"/>
    <w:rsid w:val="00943C76"/>
    <w:rsid w:val="00943F6C"/>
    <w:rsid w:val="009459D6"/>
    <w:rsid w:val="00946831"/>
    <w:rsid w:val="00946C44"/>
    <w:rsid w:val="00947DC0"/>
    <w:rsid w:val="0095003D"/>
    <w:rsid w:val="0095019B"/>
    <w:rsid w:val="009539E1"/>
    <w:rsid w:val="00954F61"/>
    <w:rsid w:val="00957490"/>
    <w:rsid w:val="00957FC4"/>
    <w:rsid w:val="00964AD2"/>
    <w:rsid w:val="00966278"/>
    <w:rsid w:val="0096673F"/>
    <w:rsid w:val="00967986"/>
    <w:rsid w:val="00967DC9"/>
    <w:rsid w:val="009710F3"/>
    <w:rsid w:val="00971ACA"/>
    <w:rsid w:val="00975439"/>
    <w:rsid w:val="00976FD7"/>
    <w:rsid w:val="0097754B"/>
    <w:rsid w:val="0098251B"/>
    <w:rsid w:val="00983CF4"/>
    <w:rsid w:val="00987E8E"/>
    <w:rsid w:val="0099050E"/>
    <w:rsid w:val="009910D9"/>
    <w:rsid w:val="00992D30"/>
    <w:rsid w:val="00992DE0"/>
    <w:rsid w:val="0099320F"/>
    <w:rsid w:val="0099441E"/>
    <w:rsid w:val="00995D5D"/>
    <w:rsid w:val="00997889"/>
    <w:rsid w:val="009A4196"/>
    <w:rsid w:val="009A480E"/>
    <w:rsid w:val="009A4EA7"/>
    <w:rsid w:val="009A4EFE"/>
    <w:rsid w:val="009A5334"/>
    <w:rsid w:val="009A5576"/>
    <w:rsid w:val="009A6D78"/>
    <w:rsid w:val="009A6F2A"/>
    <w:rsid w:val="009B0540"/>
    <w:rsid w:val="009B0FC1"/>
    <w:rsid w:val="009B313D"/>
    <w:rsid w:val="009B3FB1"/>
    <w:rsid w:val="009B7E8A"/>
    <w:rsid w:val="009C13C0"/>
    <w:rsid w:val="009C2146"/>
    <w:rsid w:val="009C3069"/>
    <w:rsid w:val="009C51A5"/>
    <w:rsid w:val="009C7AB9"/>
    <w:rsid w:val="009D030E"/>
    <w:rsid w:val="009D1D4D"/>
    <w:rsid w:val="009D5958"/>
    <w:rsid w:val="009D74FA"/>
    <w:rsid w:val="009E1511"/>
    <w:rsid w:val="009E287A"/>
    <w:rsid w:val="009E2CF5"/>
    <w:rsid w:val="009E46D7"/>
    <w:rsid w:val="009E4B55"/>
    <w:rsid w:val="009E5E4E"/>
    <w:rsid w:val="009E72C1"/>
    <w:rsid w:val="009E7FC2"/>
    <w:rsid w:val="009F4917"/>
    <w:rsid w:val="009F4A5C"/>
    <w:rsid w:val="009F4F0A"/>
    <w:rsid w:val="009F6B1C"/>
    <w:rsid w:val="009F6BB8"/>
    <w:rsid w:val="009F73E7"/>
    <w:rsid w:val="00A02BF9"/>
    <w:rsid w:val="00A02D30"/>
    <w:rsid w:val="00A03A96"/>
    <w:rsid w:val="00A0580B"/>
    <w:rsid w:val="00A0599C"/>
    <w:rsid w:val="00A06DE6"/>
    <w:rsid w:val="00A072D9"/>
    <w:rsid w:val="00A0758D"/>
    <w:rsid w:val="00A075EF"/>
    <w:rsid w:val="00A102D2"/>
    <w:rsid w:val="00A10337"/>
    <w:rsid w:val="00A109EA"/>
    <w:rsid w:val="00A134DC"/>
    <w:rsid w:val="00A15220"/>
    <w:rsid w:val="00A1522E"/>
    <w:rsid w:val="00A154F5"/>
    <w:rsid w:val="00A161A4"/>
    <w:rsid w:val="00A16E85"/>
    <w:rsid w:val="00A17544"/>
    <w:rsid w:val="00A17A22"/>
    <w:rsid w:val="00A17FB5"/>
    <w:rsid w:val="00A200FE"/>
    <w:rsid w:val="00A22BFA"/>
    <w:rsid w:val="00A2494B"/>
    <w:rsid w:val="00A264B0"/>
    <w:rsid w:val="00A35B0F"/>
    <w:rsid w:val="00A36726"/>
    <w:rsid w:val="00A36BD5"/>
    <w:rsid w:val="00A40BEC"/>
    <w:rsid w:val="00A41DAB"/>
    <w:rsid w:val="00A428E0"/>
    <w:rsid w:val="00A43A27"/>
    <w:rsid w:val="00A4426E"/>
    <w:rsid w:val="00A44657"/>
    <w:rsid w:val="00A4707E"/>
    <w:rsid w:val="00A47FB1"/>
    <w:rsid w:val="00A52B62"/>
    <w:rsid w:val="00A52F7F"/>
    <w:rsid w:val="00A53A40"/>
    <w:rsid w:val="00A5777C"/>
    <w:rsid w:val="00A618A0"/>
    <w:rsid w:val="00A62A93"/>
    <w:rsid w:val="00A6381B"/>
    <w:rsid w:val="00A66CA4"/>
    <w:rsid w:val="00A71B5F"/>
    <w:rsid w:val="00A73B44"/>
    <w:rsid w:val="00A75AEF"/>
    <w:rsid w:val="00A80156"/>
    <w:rsid w:val="00A8246F"/>
    <w:rsid w:val="00A860AA"/>
    <w:rsid w:val="00A9058B"/>
    <w:rsid w:val="00A90FBD"/>
    <w:rsid w:val="00A96F1B"/>
    <w:rsid w:val="00A97783"/>
    <w:rsid w:val="00AA6367"/>
    <w:rsid w:val="00AA7043"/>
    <w:rsid w:val="00AB3A4A"/>
    <w:rsid w:val="00AB5F41"/>
    <w:rsid w:val="00AB6DA2"/>
    <w:rsid w:val="00AC1154"/>
    <w:rsid w:val="00AC11E3"/>
    <w:rsid w:val="00AC1ECC"/>
    <w:rsid w:val="00AC417B"/>
    <w:rsid w:val="00AD6347"/>
    <w:rsid w:val="00AE0354"/>
    <w:rsid w:val="00AE0FC0"/>
    <w:rsid w:val="00AE1115"/>
    <w:rsid w:val="00AE2988"/>
    <w:rsid w:val="00AE2E2D"/>
    <w:rsid w:val="00AE5CCC"/>
    <w:rsid w:val="00AF1824"/>
    <w:rsid w:val="00AF2AE2"/>
    <w:rsid w:val="00AF3BE9"/>
    <w:rsid w:val="00AF43D8"/>
    <w:rsid w:val="00AF4E19"/>
    <w:rsid w:val="00AF51C6"/>
    <w:rsid w:val="00AF62DE"/>
    <w:rsid w:val="00B006A1"/>
    <w:rsid w:val="00B03A7A"/>
    <w:rsid w:val="00B03F96"/>
    <w:rsid w:val="00B12AB2"/>
    <w:rsid w:val="00B1402F"/>
    <w:rsid w:val="00B1465C"/>
    <w:rsid w:val="00B1519F"/>
    <w:rsid w:val="00B15717"/>
    <w:rsid w:val="00B17E1C"/>
    <w:rsid w:val="00B22D2D"/>
    <w:rsid w:val="00B22D52"/>
    <w:rsid w:val="00B23C61"/>
    <w:rsid w:val="00B258EC"/>
    <w:rsid w:val="00B26E37"/>
    <w:rsid w:val="00B26F35"/>
    <w:rsid w:val="00B3002D"/>
    <w:rsid w:val="00B324D0"/>
    <w:rsid w:val="00B3378A"/>
    <w:rsid w:val="00B40AAA"/>
    <w:rsid w:val="00B43965"/>
    <w:rsid w:val="00B43B05"/>
    <w:rsid w:val="00B502E1"/>
    <w:rsid w:val="00B520B9"/>
    <w:rsid w:val="00B549C5"/>
    <w:rsid w:val="00B56CD2"/>
    <w:rsid w:val="00B577A4"/>
    <w:rsid w:val="00B6152F"/>
    <w:rsid w:val="00B63001"/>
    <w:rsid w:val="00B64FB7"/>
    <w:rsid w:val="00B65DF9"/>
    <w:rsid w:val="00B65F93"/>
    <w:rsid w:val="00B677AF"/>
    <w:rsid w:val="00B67AC1"/>
    <w:rsid w:val="00B70DA6"/>
    <w:rsid w:val="00B732A0"/>
    <w:rsid w:val="00B74234"/>
    <w:rsid w:val="00B758A1"/>
    <w:rsid w:val="00B76A00"/>
    <w:rsid w:val="00B772C9"/>
    <w:rsid w:val="00B777E9"/>
    <w:rsid w:val="00B80F20"/>
    <w:rsid w:val="00B8187B"/>
    <w:rsid w:val="00B83937"/>
    <w:rsid w:val="00B847A9"/>
    <w:rsid w:val="00B84E66"/>
    <w:rsid w:val="00B96992"/>
    <w:rsid w:val="00BA0246"/>
    <w:rsid w:val="00BA085D"/>
    <w:rsid w:val="00BA15A2"/>
    <w:rsid w:val="00BA45ED"/>
    <w:rsid w:val="00BA4E34"/>
    <w:rsid w:val="00BA59E6"/>
    <w:rsid w:val="00BA5A02"/>
    <w:rsid w:val="00BA5FB0"/>
    <w:rsid w:val="00BA721D"/>
    <w:rsid w:val="00BB0696"/>
    <w:rsid w:val="00BB147C"/>
    <w:rsid w:val="00BB217D"/>
    <w:rsid w:val="00BB3909"/>
    <w:rsid w:val="00BB52C2"/>
    <w:rsid w:val="00BC143E"/>
    <w:rsid w:val="00BC1FA8"/>
    <w:rsid w:val="00BC2444"/>
    <w:rsid w:val="00BC2575"/>
    <w:rsid w:val="00BC4772"/>
    <w:rsid w:val="00BD0501"/>
    <w:rsid w:val="00BD5F09"/>
    <w:rsid w:val="00BE0BDE"/>
    <w:rsid w:val="00BE44AD"/>
    <w:rsid w:val="00BE5786"/>
    <w:rsid w:val="00BE5CA0"/>
    <w:rsid w:val="00BE6BFC"/>
    <w:rsid w:val="00BF11FD"/>
    <w:rsid w:val="00BF2554"/>
    <w:rsid w:val="00BF3D09"/>
    <w:rsid w:val="00BF3DFB"/>
    <w:rsid w:val="00BF5369"/>
    <w:rsid w:val="00BF7E82"/>
    <w:rsid w:val="00C00451"/>
    <w:rsid w:val="00C03569"/>
    <w:rsid w:val="00C03BF9"/>
    <w:rsid w:val="00C044A1"/>
    <w:rsid w:val="00C044D7"/>
    <w:rsid w:val="00C04E00"/>
    <w:rsid w:val="00C04E5D"/>
    <w:rsid w:val="00C065E6"/>
    <w:rsid w:val="00C06C39"/>
    <w:rsid w:val="00C0723D"/>
    <w:rsid w:val="00C105EF"/>
    <w:rsid w:val="00C10689"/>
    <w:rsid w:val="00C11936"/>
    <w:rsid w:val="00C12039"/>
    <w:rsid w:val="00C12C61"/>
    <w:rsid w:val="00C14BA3"/>
    <w:rsid w:val="00C14F3E"/>
    <w:rsid w:val="00C15AA2"/>
    <w:rsid w:val="00C16383"/>
    <w:rsid w:val="00C16544"/>
    <w:rsid w:val="00C17BDC"/>
    <w:rsid w:val="00C2072E"/>
    <w:rsid w:val="00C21F62"/>
    <w:rsid w:val="00C224D2"/>
    <w:rsid w:val="00C242C7"/>
    <w:rsid w:val="00C248A7"/>
    <w:rsid w:val="00C24E4C"/>
    <w:rsid w:val="00C25212"/>
    <w:rsid w:val="00C26F0D"/>
    <w:rsid w:val="00C30B36"/>
    <w:rsid w:val="00C37925"/>
    <w:rsid w:val="00C42314"/>
    <w:rsid w:val="00C42BF4"/>
    <w:rsid w:val="00C4327E"/>
    <w:rsid w:val="00C46EA0"/>
    <w:rsid w:val="00C46EA1"/>
    <w:rsid w:val="00C509A9"/>
    <w:rsid w:val="00C51819"/>
    <w:rsid w:val="00C527E8"/>
    <w:rsid w:val="00C53444"/>
    <w:rsid w:val="00C54886"/>
    <w:rsid w:val="00C57FA7"/>
    <w:rsid w:val="00C6506E"/>
    <w:rsid w:val="00C667B4"/>
    <w:rsid w:val="00C67570"/>
    <w:rsid w:val="00C70A20"/>
    <w:rsid w:val="00C7326E"/>
    <w:rsid w:val="00C7785E"/>
    <w:rsid w:val="00C80554"/>
    <w:rsid w:val="00C835D8"/>
    <w:rsid w:val="00C84514"/>
    <w:rsid w:val="00C86008"/>
    <w:rsid w:val="00C87426"/>
    <w:rsid w:val="00C87620"/>
    <w:rsid w:val="00C921CA"/>
    <w:rsid w:val="00C96D3C"/>
    <w:rsid w:val="00CA1797"/>
    <w:rsid w:val="00CA4B40"/>
    <w:rsid w:val="00CA5FB2"/>
    <w:rsid w:val="00CA65F3"/>
    <w:rsid w:val="00CA6AD6"/>
    <w:rsid w:val="00CB223F"/>
    <w:rsid w:val="00CB2430"/>
    <w:rsid w:val="00CB2DBE"/>
    <w:rsid w:val="00CB3456"/>
    <w:rsid w:val="00CB4604"/>
    <w:rsid w:val="00CB4675"/>
    <w:rsid w:val="00CB4BC0"/>
    <w:rsid w:val="00CB6CB9"/>
    <w:rsid w:val="00CC0286"/>
    <w:rsid w:val="00CC0E3B"/>
    <w:rsid w:val="00CC1328"/>
    <w:rsid w:val="00CC29E9"/>
    <w:rsid w:val="00CC3862"/>
    <w:rsid w:val="00CD02BA"/>
    <w:rsid w:val="00CD0621"/>
    <w:rsid w:val="00CD14A3"/>
    <w:rsid w:val="00CD1FFA"/>
    <w:rsid w:val="00CD256A"/>
    <w:rsid w:val="00CD534A"/>
    <w:rsid w:val="00CE3398"/>
    <w:rsid w:val="00CF10E5"/>
    <w:rsid w:val="00CF1464"/>
    <w:rsid w:val="00CF2B05"/>
    <w:rsid w:val="00CF2CD3"/>
    <w:rsid w:val="00CF2E49"/>
    <w:rsid w:val="00CF320F"/>
    <w:rsid w:val="00CF63C3"/>
    <w:rsid w:val="00CF6556"/>
    <w:rsid w:val="00D009E9"/>
    <w:rsid w:val="00D0474D"/>
    <w:rsid w:val="00D04AEF"/>
    <w:rsid w:val="00D05319"/>
    <w:rsid w:val="00D05D51"/>
    <w:rsid w:val="00D06D52"/>
    <w:rsid w:val="00D07C2A"/>
    <w:rsid w:val="00D117E2"/>
    <w:rsid w:val="00D14E74"/>
    <w:rsid w:val="00D20843"/>
    <w:rsid w:val="00D21615"/>
    <w:rsid w:val="00D21E53"/>
    <w:rsid w:val="00D22391"/>
    <w:rsid w:val="00D22B49"/>
    <w:rsid w:val="00D22F3E"/>
    <w:rsid w:val="00D241A6"/>
    <w:rsid w:val="00D2601D"/>
    <w:rsid w:val="00D27808"/>
    <w:rsid w:val="00D300D6"/>
    <w:rsid w:val="00D31634"/>
    <w:rsid w:val="00D3236A"/>
    <w:rsid w:val="00D3308A"/>
    <w:rsid w:val="00D35BC1"/>
    <w:rsid w:val="00D37BA1"/>
    <w:rsid w:val="00D41932"/>
    <w:rsid w:val="00D4275A"/>
    <w:rsid w:val="00D43251"/>
    <w:rsid w:val="00D4447F"/>
    <w:rsid w:val="00D444B7"/>
    <w:rsid w:val="00D44CF5"/>
    <w:rsid w:val="00D50299"/>
    <w:rsid w:val="00D509DC"/>
    <w:rsid w:val="00D52F76"/>
    <w:rsid w:val="00D657A9"/>
    <w:rsid w:val="00D65CDA"/>
    <w:rsid w:val="00D67F9A"/>
    <w:rsid w:val="00D70AE9"/>
    <w:rsid w:val="00D72079"/>
    <w:rsid w:val="00D72DD2"/>
    <w:rsid w:val="00D739DD"/>
    <w:rsid w:val="00D7567D"/>
    <w:rsid w:val="00D76CEC"/>
    <w:rsid w:val="00D802A3"/>
    <w:rsid w:val="00D810BC"/>
    <w:rsid w:val="00D83048"/>
    <w:rsid w:val="00D84C3C"/>
    <w:rsid w:val="00D86BF9"/>
    <w:rsid w:val="00D91509"/>
    <w:rsid w:val="00D926F1"/>
    <w:rsid w:val="00D935B6"/>
    <w:rsid w:val="00D93BC4"/>
    <w:rsid w:val="00D96F05"/>
    <w:rsid w:val="00DA0779"/>
    <w:rsid w:val="00DA79DD"/>
    <w:rsid w:val="00DB107D"/>
    <w:rsid w:val="00DB15C6"/>
    <w:rsid w:val="00DB307B"/>
    <w:rsid w:val="00DB44EF"/>
    <w:rsid w:val="00DB688A"/>
    <w:rsid w:val="00DC404F"/>
    <w:rsid w:val="00DC5224"/>
    <w:rsid w:val="00DC6739"/>
    <w:rsid w:val="00DD2A07"/>
    <w:rsid w:val="00DD3B1B"/>
    <w:rsid w:val="00DD6931"/>
    <w:rsid w:val="00DE0E98"/>
    <w:rsid w:val="00DE3A0E"/>
    <w:rsid w:val="00DE4B37"/>
    <w:rsid w:val="00DE7E98"/>
    <w:rsid w:val="00DF1542"/>
    <w:rsid w:val="00DF23E6"/>
    <w:rsid w:val="00DF6082"/>
    <w:rsid w:val="00E00500"/>
    <w:rsid w:val="00E017BD"/>
    <w:rsid w:val="00E02F5E"/>
    <w:rsid w:val="00E048CD"/>
    <w:rsid w:val="00E049B1"/>
    <w:rsid w:val="00E06B44"/>
    <w:rsid w:val="00E06F5C"/>
    <w:rsid w:val="00E07CD9"/>
    <w:rsid w:val="00E07F00"/>
    <w:rsid w:val="00E110AC"/>
    <w:rsid w:val="00E1182F"/>
    <w:rsid w:val="00E11D98"/>
    <w:rsid w:val="00E1231C"/>
    <w:rsid w:val="00E131C1"/>
    <w:rsid w:val="00E133AA"/>
    <w:rsid w:val="00E1390C"/>
    <w:rsid w:val="00E1786D"/>
    <w:rsid w:val="00E20541"/>
    <w:rsid w:val="00E212C9"/>
    <w:rsid w:val="00E27242"/>
    <w:rsid w:val="00E3003A"/>
    <w:rsid w:val="00E30912"/>
    <w:rsid w:val="00E33B5D"/>
    <w:rsid w:val="00E34C34"/>
    <w:rsid w:val="00E37D86"/>
    <w:rsid w:val="00E40411"/>
    <w:rsid w:val="00E41AE4"/>
    <w:rsid w:val="00E422A1"/>
    <w:rsid w:val="00E42B5F"/>
    <w:rsid w:val="00E43E4C"/>
    <w:rsid w:val="00E45BBC"/>
    <w:rsid w:val="00E46922"/>
    <w:rsid w:val="00E5002B"/>
    <w:rsid w:val="00E52228"/>
    <w:rsid w:val="00E54651"/>
    <w:rsid w:val="00E55675"/>
    <w:rsid w:val="00E56338"/>
    <w:rsid w:val="00E5797C"/>
    <w:rsid w:val="00E60BEA"/>
    <w:rsid w:val="00E61B35"/>
    <w:rsid w:val="00E62524"/>
    <w:rsid w:val="00E62AA9"/>
    <w:rsid w:val="00E63F20"/>
    <w:rsid w:val="00E64D3C"/>
    <w:rsid w:val="00E64D72"/>
    <w:rsid w:val="00E656AB"/>
    <w:rsid w:val="00E65899"/>
    <w:rsid w:val="00E677ED"/>
    <w:rsid w:val="00E67C4D"/>
    <w:rsid w:val="00E67DAB"/>
    <w:rsid w:val="00E725DD"/>
    <w:rsid w:val="00E748F1"/>
    <w:rsid w:val="00E74A21"/>
    <w:rsid w:val="00E74DF0"/>
    <w:rsid w:val="00E83AF7"/>
    <w:rsid w:val="00E8715E"/>
    <w:rsid w:val="00E92420"/>
    <w:rsid w:val="00E94151"/>
    <w:rsid w:val="00E959FD"/>
    <w:rsid w:val="00E96E74"/>
    <w:rsid w:val="00EA044A"/>
    <w:rsid w:val="00EA2831"/>
    <w:rsid w:val="00EA6655"/>
    <w:rsid w:val="00EB343E"/>
    <w:rsid w:val="00EB4422"/>
    <w:rsid w:val="00EB4926"/>
    <w:rsid w:val="00EB7CD6"/>
    <w:rsid w:val="00EB7E8B"/>
    <w:rsid w:val="00EC1C48"/>
    <w:rsid w:val="00EC39E3"/>
    <w:rsid w:val="00EC78E3"/>
    <w:rsid w:val="00ED082B"/>
    <w:rsid w:val="00ED35C3"/>
    <w:rsid w:val="00ED38A9"/>
    <w:rsid w:val="00ED5B6A"/>
    <w:rsid w:val="00ED6769"/>
    <w:rsid w:val="00EE0BD9"/>
    <w:rsid w:val="00EE1303"/>
    <w:rsid w:val="00EE1457"/>
    <w:rsid w:val="00EE1FAB"/>
    <w:rsid w:val="00EE2302"/>
    <w:rsid w:val="00EE3131"/>
    <w:rsid w:val="00EE4138"/>
    <w:rsid w:val="00EE47B0"/>
    <w:rsid w:val="00EE5390"/>
    <w:rsid w:val="00EE6B97"/>
    <w:rsid w:val="00EE71D6"/>
    <w:rsid w:val="00EF0409"/>
    <w:rsid w:val="00EF0559"/>
    <w:rsid w:val="00EF2516"/>
    <w:rsid w:val="00F010EF"/>
    <w:rsid w:val="00F02B9A"/>
    <w:rsid w:val="00F061C0"/>
    <w:rsid w:val="00F06DCA"/>
    <w:rsid w:val="00F1061C"/>
    <w:rsid w:val="00F11137"/>
    <w:rsid w:val="00F116A4"/>
    <w:rsid w:val="00F11B56"/>
    <w:rsid w:val="00F14B4D"/>
    <w:rsid w:val="00F16D09"/>
    <w:rsid w:val="00F21F1E"/>
    <w:rsid w:val="00F2378C"/>
    <w:rsid w:val="00F257F4"/>
    <w:rsid w:val="00F25E01"/>
    <w:rsid w:val="00F30CF7"/>
    <w:rsid w:val="00F3130D"/>
    <w:rsid w:val="00F31882"/>
    <w:rsid w:val="00F31C7D"/>
    <w:rsid w:val="00F33A37"/>
    <w:rsid w:val="00F35DE2"/>
    <w:rsid w:val="00F3751F"/>
    <w:rsid w:val="00F37E09"/>
    <w:rsid w:val="00F402CC"/>
    <w:rsid w:val="00F4108D"/>
    <w:rsid w:val="00F44536"/>
    <w:rsid w:val="00F528D3"/>
    <w:rsid w:val="00F607BF"/>
    <w:rsid w:val="00F60A2F"/>
    <w:rsid w:val="00F636A9"/>
    <w:rsid w:val="00F70706"/>
    <w:rsid w:val="00F716A7"/>
    <w:rsid w:val="00F72694"/>
    <w:rsid w:val="00F73BF9"/>
    <w:rsid w:val="00F81115"/>
    <w:rsid w:val="00F81F7B"/>
    <w:rsid w:val="00F82FB5"/>
    <w:rsid w:val="00F83F96"/>
    <w:rsid w:val="00F83FFC"/>
    <w:rsid w:val="00F86560"/>
    <w:rsid w:val="00F86E90"/>
    <w:rsid w:val="00F871C7"/>
    <w:rsid w:val="00F87ECF"/>
    <w:rsid w:val="00F90E73"/>
    <w:rsid w:val="00F91BF7"/>
    <w:rsid w:val="00F92567"/>
    <w:rsid w:val="00F943F0"/>
    <w:rsid w:val="00F95AB6"/>
    <w:rsid w:val="00F95CAB"/>
    <w:rsid w:val="00FA0114"/>
    <w:rsid w:val="00FA01F4"/>
    <w:rsid w:val="00FA168A"/>
    <w:rsid w:val="00FA1853"/>
    <w:rsid w:val="00FA3DF4"/>
    <w:rsid w:val="00FA5339"/>
    <w:rsid w:val="00FB1659"/>
    <w:rsid w:val="00FB3A52"/>
    <w:rsid w:val="00FB7849"/>
    <w:rsid w:val="00FC444E"/>
    <w:rsid w:val="00FC5144"/>
    <w:rsid w:val="00FC679B"/>
    <w:rsid w:val="00FC6CD9"/>
    <w:rsid w:val="00FC7669"/>
    <w:rsid w:val="00FD0E68"/>
    <w:rsid w:val="00FD35DF"/>
    <w:rsid w:val="00FD3989"/>
    <w:rsid w:val="00FD60FB"/>
    <w:rsid w:val="00FE4BDB"/>
    <w:rsid w:val="00FE678A"/>
    <w:rsid w:val="00FE75AD"/>
    <w:rsid w:val="00FE7A66"/>
    <w:rsid w:val="00FF08F2"/>
    <w:rsid w:val="00FF2B0A"/>
    <w:rsid w:val="00FF36E5"/>
    <w:rsid w:val="00FF7167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23AE15EA"/>
  <w15:docId w15:val="{3078DA65-7165-4CBC-B15C-E224844C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60F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2E6BB6"/>
    <w:pPr>
      <w:keepNext/>
      <w:tabs>
        <w:tab w:val="left" w:pos="851"/>
      </w:tabs>
      <w:jc w:val="center"/>
      <w:outlineLvl w:val="0"/>
    </w:pPr>
    <w:rPr>
      <w:rFonts w:asciiTheme="minorHAnsi" w:hAnsiTheme="minorHAnsi"/>
      <w:b/>
      <w:sz w:val="22"/>
      <w:szCs w:val="20"/>
    </w:rPr>
  </w:style>
  <w:style w:type="paragraph" w:styleId="Naslov2">
    <w:name w:val="heading 2"/>
    <w:basedOn w:val="Navaden"/>
    <w:next w:val="Navaden"/>
    <w:link w:val="Naslov2Znak"/>
    <w:uiPriority w:val="9"/>
    <w:qFormat/>
    <w:rsid w:val="002E6BB6"/>
    <w:pPr>
      <w:keepNext/>
      <w:tabs>
        <w:tab w:val="left" w:pos="851"/>
      </w:tabs>
      <w:jc w:val="center"/>
      <w:outlineLvl w:val="1"/>
    </w:pPr>
    <w:rPr>
      <w:rFonts w:asciiTheme="minorHAnsi" w:hAnsiTheme="minorHAnsi"/>
      <w:b/>
      <w:sz w:val="22"/>
      <w:szCs w:val="20"/>
    </w:rPr>
  </w:style>
  <w:style w:type="paragraph" w:styleId="Naslov3">
    <w:name w:val="heading 3"/>
    <w:basedOn w:val="Navaden"/>
    <w:next w:val="Navaden"/>
    <w:link w:val="Naslov3Znak"/>
    <w:uiPriority w:val="9"/>
    <w:qFormat/>
    <w:rsid w:val="00E563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uiPriority w:val="9"/>
    <w:semiHidden/>
    <w:unhideWhenUsed/>
    <w:qFormat/>
    <w:rsid w:val="00F716A7"/>
    <w:pPr>
      <w:spacing w:before="240" w:line="264" w:lineRule="auto"/>
      <w:outlineLvl w:val="3"/>
    </w:pPr>
    <w:rPr>
      <w:rFonts w:asciiTheme="minorHAnsi" w:eastAsiaTheme="minorHAnsi" w:hAnsiTheme="minorHAnsi" w:cstheme="minorBidi"/>
      <w:smallCaps/>
      <w:color w:val="C00000"/>
      <w:spacing w:val="14"/>
      <w:sz w:val="22"/>
      <w:szCs w:val="22"/>
      <w:lang w:eastAsia="en-US"/>
    </w:rPr>
  </w:style>
  <w:style w:type="paragraph" w:styleId="Naslov6">
    <w:name w:val="heading 6"/>
    <w:basedOn w:val="Navaden"/>
    <w:next w:val="Navaden"/>
    <w:qFormat/>
    <w:rsid w:val="00441C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79549B"/>
    <w:rPr>
      <w:color w:val="0000FF"/>
      <w:u w:val="single"/>
    </w:rPr>
  </w:style>
  <w:style w:type="paragraph" w:styleId="Telobesedila">
    <w:name w:val="Body Text"/>
    <w:basedOn w:val="Navaden"/>
    <w:rsid w:val="00441C08"/>
    <w:rPr>
      <w:rFonts w:ascii="Tahoma" w:hAnsi="Tahoma" w:cs="Tahoma"/>
      <w:sz w:val="22"/>
    </w:rPr>
  </w:style>
  <w:style w:type="table" w:styleId="Tabelamrea">
    <w:name w:val="Table Grid"/>
    <w:basedOn w:val="Navadnatabela"/>
    <w:uiPriority w:val="59"/>
    <w:rsid w:val="0044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avaden"/>
    <w:rsid w:val="00E56338"/>
    <w:pPr>
      <w:jc w:val="center"/>
    </w:pPr>
    <w:rPr>
      <w:szCs w:val="20"/>
    </w:rPr>
  </w:style>
  <w:style w:type="paragraph" w:customStyle="1" w:styleId="BodyText31">
    <w:name w:val="Body Text 31"/>
    <w:basedOn w:val="Navaden"/>
    <w:rsid w:val="00E56338"/>
    <w:pPr>
      <w:jc w:val="both"/>
    </w:pPr>
    <w:rPr>
      <w:b/>
      <w:szCs w:val="20"/>
    </w:rPr>
  </w:style>
  <w:style w:type="paragraph" w:customStyle="1" w:styleId="FR2">
    <w:name w:val="FR2"/>
    <w:rsid w:val="00E56338"/>
    <w:pPr>
      <w:widowControl w:val="0"/>
      <w:spacing w:before="20"/>
      <w:jc w:val="right"/>
    </w:pPr>
    <w:rPr>
      <w:rFonts w:ascii="Arial" w:hAnsi="Arial"/>
      <w:lang w:val="hr-HR"/>
    </w:rPr>
  </w:style>
  <w:style w:type="paragraph" w:styleId="Zgradbadokumenta">
    <w:name w:val="Document Map"/>
    <w:basedOn w:val="Navaden"/>
    <w:semiHidden/>
    <w:rsid w:val="00E74D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ga">
    <w:name w:val="footer"/>
    <w:basedOn w:val="Navaden"/>
    <w:link w:val="NogaZnak"/>
    <w:uiPriority w:val="99"/>
    <w:rsid w:val="0044536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45364"/>
  </w:style>
  <w:style w:type="character" w:customStyle="1" w:styleId="Naslov2Znak">
    <w:name w:val="Naslov 2 Znak"/>
    <w:link w:val="Naslov2"/>
    <w:uiPriority w:val="9"/>
    <w:rsid w:val="002E6BB6"/>
    <w:rPr>
      <w:rFonts w:asciiTheme="minorHAnsi" w:hAnsiTheme="minorHAnsi"/>
      <w:b/>
      <w:sz w:val="22"/>
    </w:rPr>
  </w:style>
  <w:style w:type="paragraph" w:styleId="Odstavekseznama">
    <w:name w:val="List Paragraph"/>
    <w:basedOn w:val="Navaden"/>
    <w:uiPriority w:val="34"/>
    <w:qFormat/>
    <w:rsid w:val="00772AA1"/>
    <w:pPr>
      <w:spacing w:before="120"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avaden"/>
    <w:uiPriority w:val="99"/>
    <w:qFormat/>
    <w:rsid w:val="0099050E"/>
    <w:pPr>
      <w:ind w:left="720"/>
      <w:contextualSpacing/>
      <w:jc w:val="both"/>
    </w:pPr>
    <w:rPr>
      <w:rFonts w:ascii="Arial" w:hAnsi="Arial"/>
      <w:sz w:val="18"/>
    </w:rPr>
  </w:style>
  <w:style w:type="paragraph" w:styleId="Glava">
    <w:name w:val="header"/>
    <w:basedOn w:val="Navaden"/>
    <w:link w:val="GlavaZnak"/>
    <w:uiPriority w:val="99"/>
    <w:rsid w:val="00556E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6E8E"/>
    <w:rPr>
      <w:sz w:val="24"/>
      <w:szCs w:val="24"/>
    </w:rPr>
  </w:style>
  <w:style w:type="character" w:styleId="Pripombasklic">
    <w:name w:val="annotation reference"/>
    <w:basedOn w:val="Privzetapisavaodstavka"/>
    <w:uiPriority w:val="99"/>
    <w:rsid w:val="00943F6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943F6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43F6C"/>
  </w:style>
  <w:style w:type="paragraph" w:styleId="Zadevapripombe">
    <w:name w:val="annotation subject"/>
    <w:basedOn w:val="Pripombabesedilo"/>
    <w:next w:val="Pripombabesedilo"/>
    <w:link w:val="ZadevapripombeZnak"/>
    <w:rsid w:val="00943F6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43F6C"/>
    <w:rPr>
      <w:b/>
      <w:bCs/>
    </w:rPr>
  </w:style>
  <w:style w:type="paragraph" w:styleId="Besedilooblaka">
    <w:name w:val="Balloon Text"/>
    <w:basedOn w:val="Navaden"/>
    <w:link w:val="BesedilooblakaZnak"/>
    <w:uiPriority w:val="99"/>
    <w:rsid w:val="00943F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943F6C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233976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C1203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12039"/>
  </w:style>
  <w:style w:type="character" w:styleId="Sprotnaopomba-sklic">
    <w:name w:val="footnote reference"/>
    <w:basedOn w:val="Privzetapisavaodstavka"/>
    <w:rsid w:val="00C12039"/>
    <w:rPr>
      <w:vertAlign w:val="superscript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716A7"/>
    <w:rPr>
      <w:rFonts w:asciiTheme="minorHAnsi" w:eastAsiaTheme="minorHAnsi" w:hAnsiTheme="minorHAnsi" w:cstheme="minorBidi"/>
      <w:smallCaps/>
      <w:color w:val="C00000"/>
      <w:spacing w:val="14"/>
      <w:sz w:val="22"/>
      <w:szCs w:val="22"/>
      <w:lang w:eastAsia="en-US"/>
    </w:rPr>
  </w:style>
  <w:style w:type="numbering" w:customStyle="1" w:styleId="Slog2">
    <w:name w:val="Slog2"/>
    <w:uiPriority w:val="99"/>
    <w:rsid w:val="00F716A7"/>
    <w:pPr>
      <w:numPr>
        <w:numId w:val="3"/>
      </w:numPr>
    </w:pPr>
  </w:style>
  <w:style w:type="character" w:customStyle="1" w:styleId="Naslov3Znak">
    <w:name w:val="Naslov 3 Znak"/>
    <w:basedOn w:val="Privzetapisavaodstavka"/>
    <w:link w:val="Naslov3"/>
    <w:uiPriority w:val="9"/>
    <w:rsid w:val="00F716A7"/>
    <w:rPr>
      <w:rFonts w:ascii="Arial" w:hAnsi="Arial" w:cs="Arial"/>
      <w:b/>
      <w:bCs/>
      <w:sz w:val="26"/>
      <w:szCs w:val="26"/>
    </w:rPr>
  </w:style>
  <w:style w:type="paragraph" w:styleId="Citat">
    <w:name w:val="Quote"/>
    <w:basedOn w:val="Navaden"/>
    <w:link w:val="CitatZnak"/>
    <w:autoRedefine/>
    <w:uiPriority w:val="29"/>
    <w:qFormat/>
    <w:rsid w:val="00F716A7"/>
    <w:pPr>
      <w:spacing w:after="180" w:line="264" w:lineRule="auto"/>
    </w:pPr>
    <w:rPr>
      <w:rFonts w:asciiTheme="minorHAnsi" w:eastAsiaTheme="minorHAnsi" w:hAnsiTheme="minorHAnsi" w:cstheme="minorBidi"/>
      <w:i/>
      <w:color w:val="1F497D" w:themeColor="text2"/>
      <w:sz w:val="22"/>
      <w:szCs w:val="22"/>
      <w:lang w:eastAsia="en-US"/>
    </w:rPr>
  </w:style>
  <w:style w:type="character" w:customStyle="1" w:styleId="CitatZnak">
    <w:name w:val="Citat Znak"/>
    <w:basedOn w:val="Privzetapisavaodstavka"/>
    <w:link w:val="Citat"/>
    <w:uiPriority w:val="29"/>
    <w:rsid w:val="00F716A7"/>
    <w:rPr>
      <w:rFonts w:asciiTheme="minorHAnsi" w:eastAsiaTheme="minorHAnsi" w:hAnsiTheme="minorHAnsi" w:cstheme="minorBidi"/>
      <w:i/>
      <w:color w:val="1F497D" w:themeColor="text2"/>
      <w:sz w:val="22"/>
      <w:szCs w:val="22"/>
      <w:lang w:eastAsia="en-US"/>
    </w:rPr>
  </w:style>
  <w:style w:type="paragraph" w:styleId="Intenzivencitat">
    <w:name w:val="Intense Quote"/>
    <w:basedOn w:val="Navaden"/>
    <w:link w:val="IntenzivencitatZnak"/>
    <w:autoRedefine/>
    <w:uiPriority w:val="30"/>
    <w:qFormat/>
    <w:rsid w:val="00F716A7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asciiTheme="minorHAnsi" w:eastAsiaTheme="minorHAnsi" w:hAnsiTheme="minorHAnsi" w:cstheme="minorBidi"/>
      <w:color w:val="C00000"/>
      <w:sz w:val="22"/>
      <w:szCs w:val="22"/>
      <w:lang w:eastAsia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16A7"/>
    <w:rPr>
      <w:rFonts w:asciiTheme="minorHAnsi" w:eastAsiaTheme="minorHAnsi" w:hAnsiTheme="minorHAnsi" w:cstheme="minorBidi"/>
      <w:color w:val="C00000"/>
      <w:sz w:val="22"/>
      <w:szCs w:val="22"/>
      <w:shd w:val="clear" w:color="auto" w:fill="FFFFFF" w:themeFill="background1"/>
      <w:lang w:eastAsia="en-US"/>
    </w:rPr>
  </w:style>
  <w:style w:type="paragraph" w:styleId="Oznaenseznam2">
    <w:name w:val="List Bullet 2"/>
    <w:basedOn w:val="Navaden"/>
    <w:autoRedefine/>
    <w:uiPriority w:val="37"/>
    <w:qFormat/>
    <w:rsid w:val="00F716A7"/>
    <w:pPr>
      <w:numPr>
        <w:numId w:val="4"/>
      </w:numPr>
      <w:spacing w:after="180" w:line="264" w:lineRule="auto"/>
    </w:pPr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paragraph" w:styleId="Oznaenseznam3">
    <w:name w:val="List Bullet 3"/>
    <w:basedOn w:val="Navaden"/>
    <w:autoRedefine/>
    <w:uiPriority w:val="37"/>
    <w:qFormat/>
    <w:rsid w:val="00F716A7"/>
    <w:pPr>
      <w:numPr>
        <w:numId w:val="5"/>
      </w:numPr>
      <w:spacing w:after="180" w:line="264" w:lineRule="auto"/>
    </w:pPr>
    <w:rPr>
      <w:rFonts w:asciiTheme="minorHAnsi" w:eastAsiaTheme="minorHAnsi" w:hAnsiTheme="minorHAnsi" w:cstheme="minorBidi"/>
      <w:color w:val="C0504D" w:themeColor="accent2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2E6BB6"/>
    <w:rPr>
      <w:rFonts w:asciiTheme="minorHAnsi" w:hAnsiTheme="minorHAnsi"/>
      <w:b/>
      <w:sz w:val="22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716A7"/>
    <w:pPr>
      <w:keepLines/>
      <w:tabs>
        <w:tab w:val="clear" w:pos="851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rsid w:val="00F716A7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k1">
    <w:name w:val="odstavek1"/>
    <w:basedOn w:val="Navaden"/>
    <w:rsid w:val="00E725DD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avaden"/>
    <w:rsid w:val="00E725DD"/>
    <w:pPr>
      <w:ind w:left="425" w:hanging="425"/>
      <w:jc w:val="both"/>
    </w:pPr>
    <w:rPr>
      <w:rFonts w:ascii="Arial" w:hAnsi="Arial" w:cs="Arial"/>
      <w:sz w:val="22"/>
      <w:szCs w:val="22"/>
    </w:rPr>
  </w:style>
  <w:style w:type="paragraph" w:styleId="Brezrazmikov">
    <w:name w:val="No Spacing"/>
    <w:uiPriority w:val="1"/>
    <w:qFormat/>
    <w:rsid w:val="00E5567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75A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lineazaodstavkom">
    <w:name w:val="Alinea za odstavkom"/>
    <w:basedOn w:val="Navaden"/>
    <w:link w:val="AlineazaodstavkomZnak"/>
    <w:qFormat/>
    <w:rsid w:val="00E048CD"/>
    <w:pPr>
      <w:numPr>
        <w:numId w:val="22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ascii="Arial" w:hAnsi="Arial"/>
      <w:sz w:val="22"/>
      <w:szCs w:val="22"/>
      <w:lang w:eastAsia="en-US"/>
    </w:rPr>
  </w:style>
  <w:style w:type="character" w:customStyle="1" w:styleId="AlineazaodstavkomZnak">
    <w:name w:val="Alinea za odstavkom Znak"/>
    <w:link w:val="Alineazaodstavkom"/>
    <w:rsid w:val="00E048CD"/>
    <w:rPr>
      <w:rFonts w:ascii="Arial" w:hAnsi="Arial"/>
      <w:sz w:val="22"/>
      <w:szCs w:val="22"/>
      <w:lang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CB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7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44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3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9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4021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51946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1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32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4736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9694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05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93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A9042D-53B0-4F71-B2A3-096A800378F0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C8C699B1-95BA-4FF7-9DCA-D673D4284468}">
      <dgm:prSet phldrT="[besedilo]"/>
      <dgm:spPr>
        <a:xfrm>
          <a:off x="1534080" y="0"/>
          <a:ext cx="1286537" cy="643268"/>
        </a:xfrm>
        <a:gradFill rotWithShape="0">
          <a:gsLst>
            <a:gs pos="0">
              <a:srgbClr val="4BACC6">
                <a:shade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sl-SI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CSD Spodnje Podravje</a:t>
          </a:r>
        </a:p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(direktor)</a:t>
          </a:r>
          <a:endParaRPr lang="sl-SI"/>
        </a:p>
      </dgm:t>
    </dgm:pt>
    <dgm:pt modelId="{E3376BAE-60FB-45E7-A21D-0022E09F2FBA}" type="parTrans" cxnId="{BD4461D1-2304-49F3-AE46-05BF35F61C8C}">
      <dgm:prSet/>
      <dgm:spPr/>
      <dgm:t>
        <a:bodyPr/>
        <a:lstStyle/>
        <a:p>
          <a:endParaRPr lang="sl-SI"/>
        </a:p>
      </dgm:t>
    </dgm:pt>
    <dgm:pt modelId="{C077175A-2480-409F-8BCA-1C971B324A10}" type="sibTrans" cxnId="{BD4461D1-2304-49F3-AE46-05BF35F61C8C}">
      <dgm:prSet/>
      <dgm:spPr/>
      <dgm:t>
        <a:bodyPr/>
        <a:lstStyle/>
        <a:p>
          <a:endParaRPr lang="sl-SI"/>
        </a:p>
      </dgm:t>
    </dgm:pt>
    <dgm:pt modelId="{D0964C91-24BC-4E3D-8FC1-C03178D90465}" type="asst">
      <dgm:prSet phldrT="[besedilo]"/>
      <dgm:spPr>
        <a:xfrm>
          <a:off x="704764" y="1047933"/>
          <a:ext cx="1286537" cy="643268"/>
        </a:xfrm>
        <a:gradFill rotWithShape="0">
          <a:gsLst>
            <a:gs pos="0">
              <a:srgbClr val="4BACC6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sl-SI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Skupna splošna služba</a:t>
          </a:r>
        </a:p>
        <a:p>
          <a:r>
            <a:rPr lang="sl-SI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kadrovsko pravna služba</a:t>
          </a:r>
        </a:p>
        <a:p>
          <a:r>
            <a:rPr lang="sl-SI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finančno računovodska služba</a:t>
          </a:r>
        </a:p>
        <a:p>
          <a:r>
            <a:rPr lang="sl-SI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-administrativno tehnična služba</a:t>
          </a:r>
          <a:endParaRPr lang="sl-SI"/>
        </a:p>
      </dgm:t>
    </dgm:pt>
    <dgm:pt modelId="{5710DF99-EA59-47AC-B216-16610077B5AB}" type="parTrans" cxnId="{6BDAA847-9E8C-4053-A7F2-DE04AD08C287}">
      <dgm:prSet/>
      <dgm:spPr/>
      <dgm:t>
        <a:bodyPr/>
        <a:lstStyle/>
        <a:p>
          <a:endParaRPr lang="sl-SI"/>
        </a:p>
      </dgm:t>
    </dgm:pt>
    <dgm:pt modelId="{775D6815-818C-4578-B974-37EDF6F29591}" type="sibTrans" cxnId="{6BDAA847-9E8C-4053-A7F2-DE04AD08C287}">
      <dgm:prSet/>
      <dgm:spPr/>
      <dgm:t>
        <a:bodyPr/>
        <a:lstStyle/>
        <a:p>
          <a:endParaRPr lang="sl-SI"/>
        </a:p>
      </dgm:t>
    </dgm:pt>
    <dgm:pt modelId="{D3E962BB-4D69-4FF9-AEB8-F2E0C33D26F6}">
      <dgm:prSet phldrT="[besedilo]"/>
      <dgm:spPr>
        <a:xfrm>
          <a:off x="295" y="4188603"/>
          <a:ext cx="1286537" cy="643268"/>
        </a:xfrm>
        <a:solidFill>
          <a:srgbClr val="00B05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sl-SI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Enota Ormož</a:t>
          </a:r>
        </a:p>
        <a:p>
          <a:r>
            <a:rPr lang="sl-SI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(pomočnik direktorja)</a:t>
          </a:r>
          <a:endParaRPr lang="sl-SI"/>
        </a:p>
      </dgm:t>
    </dgm:pt>
    <dgm:pt modelId="{5E8351CB-9DF0-42F6-AEA4-0CF0B478334A}" type="parTrans" cxnId="{BC7CE335-3B73-4441-B33F-5DFC4B0E5DD7}">
      <dgm:prSet/>
      <dgm:spPr/>
      <dgm:t>
        <a:bodyPr/>
        <a:lstStyle/>
        <a:p>
          <a:endParaRPr lang="sl-SI"/>
        </a:p>
      </dgm:t>
    </dgm:pt>
    <dgm:pt modelId="{495445E8-F956-4F00-82F7-2F25BDFEF778}" type="sibTrans" cxnId="{BC7CE335-3B73-4441-B33F-5DFC4B0E5DD7}">
      <dgm:prSet/>
      <dgm:spPr/>
      <dgm:t>
        <a:bodyPr/>
        <a:lstStyle/>
        <a:p>
          <a:endParaRPr lang="sl-SI"/>
        </a:p>
      </dgm:t>
    </dgm:pt>
    <dgm:pt modelId="{E8EFE976-95AF-4088-8E20-E25DCAD6130E}">
      <dgm:prSet phldrT="[besedilo]"/>
      <dgm:spPr>
        <a:xfrm>
          <a:off x="3113716" y="4188603"/>
          <a:ext cx="1286537" cy="643268"/>
        </a:xfrm>
        <a:solidFill>
          <a:srgbClr val="00B05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sl-SI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 Enota Ptuj</a:t>
          </a:r>
        </a:p>
        <a:p>
          <a:r>
            <a:rPr lang="sl-SI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(pomočnik direktorja)</a:t>
          </a:r>
          <a:endParaRPr lang="sl-SI"/>
        </a:p>
      </dgm:t>
    </dgm:pt>
    <dgm:pt modelId="{A52A47B9-999B-4437-81F3-19E092BF18D0}" type="parTrans" cxnId="{C5D73DE5-381A-42C4-AC24-5CA22401ED81}">
      <dgm:prSet/>
      <dgm:spPr/>
      <dgm:t>
        <a:bodyPr/>
        <a:lstStyle/>
        <a:p>
          <a:endParaRPr lang="sl-SI"/>
        </a:p>
      </dgm:t>
    </dgm:pt>
    <dgm:pt modelId="{9C5E9DF5-4955-4A77-827D-1A466AA245BA}" type="sibTrans" cxnId="{C5D73DE5-381A-42C4-AC24-5CA22401ED81}">
      <dgm:prSet/>
      <dgm:spPr/>
      <dgm:t>
        <a:bodyPr/>
        <a:lstStyle/>
        <a:p>
          <a:endParaRPr lang="sl-SI"/>
        </a:p>
      </dgm:t>
    </dgm:pt>
    <dgm:pt modelId="{0D3850CC-A2A9-40BB-808E-21F91073141F}" type="asst">
      <dgm:prSet/>
      <dgm:spPr>
        <a:xfrm>
          <a:off x="701059" y="1967492"/>
          <a:ext cx="1286537" cy="643268"/>
        </a:xfrm>
        <a:gradFill rotWithShape="0">
          <a:gsLst>
            <a:gs pos="0">
              <a:srgbClr val="4BACC6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sl-SI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Skupna strokovna služba :</a:t>
          </a:r>
        </a:p>
        <a:p>
          <a:r>
            <a:rPr lang="sl-SI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služba za koordinacijo in pomoč žrtvam (interventna služba)</a:t>
          </a:r>
        </a:p>
        <a:p>
          <a:r>
            <a:rPr lang="sl-SI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mobilna strokovna služba</a:t>
          </a:r>
        </a:p>
        <a:p>
          <a:r>
            <a:rPr lang="sl-SI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služba za koordinacijo obravnave v skupnosti</a:t>
          </a:r>
        </a:p>
        <a:p>
          <a:r>
            <a:rPr lang="sl-SI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služba za koordinacijo invalidskega varstva</a:t>
          </a:r>
          <a:endParaRPr lang="sl-SI"/>
        </a:p>
      </dgm:t>
    </dgm:pt>
    <dgm:pt modelId="{78D3225E-1F0B-4A3D-BDD7-F8152BF7224C}" type="parTrans" cxnId="{D45B4A14-3DF6-4E26-8563-A9AFC63D82FD}">
      <dgm:prSet/>
      <dgm:spPr/>
      <dgm:t>
        <a:bodyPr/>
        <a:lstStyle/>
        <a:p>
          <a:endParaRPr lang="sl-SI"/>
        </a:p>
      </dgm:t>
    </dgm:pt>
    <dgm:pt modelId="{8D488E05-CFA6-4423-A8BA-AD65D885B12C}" type="sibTrans" cxnId="{D45B4A14-3DF6-4E26-8563-A9AFC63D82FD}">
      <dgm:prSet/>
      <dgm:spPr/>
      <dgm:t>
        <a:bodyPr/>
        <a:lstStyle/>
        <a:p>
          <a:endParaRPr lang="sl-SI"/>
        </a:p>
      </dgm:t>
    </dgm:pt>
    <dgm:pt modelId="{C66A8528-A290-41EB-99FC-455BB89EC038}" type="asst">
      <dgm:prSet/>
      <dgm:spPr>
        <a:xfrm>
          <a:off x="701059" y="1967492"/>
          <a:ext cx="1286537" cy="643268"/>
        </a:xfrm>
        <a:gradFill rotWithShape="0">
          <a:gsLst>
            <a:gs pos="0">
              <a:srgbClr val="4BACC6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sl-SI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Socialno varstveni programi:</a:t>
          </a:r>
        </a:p>
        <a:p>
          <a:r>
            <a:rPr lang="sl-SI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-Varna hiša Ptuj</a:t>
          </a:r>
        </a:p>
        <a:p>
          <a:endParaRPr lang="sl-SI"/>
        </a:p>
      </dgm:t>
    </dgm:pt>
    <dgm:pt modelId="{49716866-06DB-486D-B064-27C31E4A573B}" type="parTrans" cxnId="{960F4AA1-B023-4ACC-8B33-E534AA798317}">
      <dgm:prSet/>
      <dgm:spPr/>
      <dgm:t>
        <a:bodyPr/>
        <a:lstStyle/>
        <a:p>
          <a:endParaRPr lang="sl-SI"/>
        </a:p>
      </dgm:t>
    </dgm:pt>
    <dgm:pt modelId="{A2508F9F-ECB0-4A71-8F85-C6FEC92855D8}" type="sibTrans" cxnId="{960F4AA1-B023-4ACC-8B33-E534AA798317}">
      <dgm:prSet/>
      <dgm:spPr/>
      <dgm:t>
        <a:bodyPr/>
        <a:lstStyle/>
        <a:p>
          <a:endParaRPr lang="sl-SI"/>
        </a:p>
      </dgm:t>
    </dgm:pt>
    <dgm:pt modelId="{164A93AF-2CAF-433C-9F54-DEA93E2BF1AE}" type="asst">
      <dgm:prSet/>
      <dgm:spPr>
        <a:xfrm>
          <a:off x="694652" y="2863514"/>
          <a:ext cx="1286537" cy="643268"/>
        </a:xfrm>
        <a:gradFill rotWithShape="0">
          <a:gsLst>
            <a:gs pos="0">
              <a:srgbClr val="4BACC6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sl-SI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Služba za odločanje o pravicah iz javnih sredstev</a:t>
          </a:r>
          <a:endParaRPr lang="sl-SI"/>
        </a:p>
      </dgm:t>
    </dgm:pt>
    <dgm:pt modelId="{E0CFE1EF-EAB2-43D9-AA0F-2B21B23D8647}" type="sibTrans" cxnId="{58161ECB-36BE-47F3-A3C1-002274E133CB}">
      <dgm:prSet/>
      <dgm:spPr/>
      <dgm:t>
        <a:bodyPr/>
        <a:lstStyle/>
        <a:p>
          <a:endParaRPr lang="sl-SI"/>
        </a:p>
      </dgm:t>
    </dgm:pt>
    <dgm:pt modelId="{39EDC52C-28B4-4E30-A69B-66F300402E35}" type="parTrans" cxnId="{58161ECB-36BE-47F3-A3C1-002274E133CB}">
      <dgm:prSet/>
      <dgm:spPr/>
      <dgm:t>
        <a:bodyPr/>
        <a:lstStyle/>
        <a:p>
          <a:endParaRPr lang="sl-SI"/>
        </a:p>
      </dgm:t>
    </dgm:pt>
    <dgm:pt modelId="{D289027B-5A89-4D02-A6E1-880456D323F4}">
      <dgm:prSet phldrT="[besedilo]"/>
      <dgm:spPr>
        <a:xfrm>
          <a:off x="3113716" y="4188603"/>
          <a:ext cx="1286537" cy="643268"/>
        </a:xfrm>
        <a:solidFill>
          <a:srgbClr val="00B05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ctr"/>
          <a:r>
            <a:rPr lang="sl-SI" b="1"/>
            <a:t>- Pomoč na domu</a:t>
          </a:r>
        </a:p>
      </dgm:t>
    </dgm:pt>
    <dgm:pt modelId="{767BC942-C65F-426F-B137-7B6C54BF696F}" type="sibTrans" cxnId="{EFA64387-3BAA-400E-8C66-6B6577C1AE15}">
      <dgm:prSet/>
      <dgm:spPr/>
      <dgm:t>
        <a:bodyPr/>
        <a:lstStyle/>
        <a:p>
          <a:endParaRPr lang="sl-SI"/>
        </a:p>
      </dgm:t>
    </dgm:pt>
    <dgm:pt modelId="{3E808C64-4E74-43E7-A2DE-1526EAAC5036}" type="parTrans" cxnId="{EFA64387-3BAA-400E-8C66-6B6577C1AE15}">
      <dgm:prSet/>
      <dgm:spPr/>
      <dgm:t>
        <a:bodyPr/>
        <a:lstStyle/>
        <a:p>
          <a:endParaRPr lang="sl-SI"/>
        </a:p>
      </dgm:t>
    </dgm:pt>
    <dgm:pt modelId="{BB5F29BE-7734-4D52-99AA-289C84127ABC}" type="pres">
      <dgm:prSet presAssocID="{62A9042D-53B0-4F71-B2A3-096A800378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41F1ABFA-A40A-448E-AD66-D714540460BD}" type="pres">
      <dgm:prSet presAssocID="{C8C699B1-95BA-4FF7-9DCA-D673D4284468}" presName="hierRoot1" presStyleCnt="0">
        <dgm:presLayoutVars>
          <dgm:hierBranch val="init"/>
        </dgm:presLayoutVars>
      </dgm:prSet>
      <dgm:spPr/>
    </dgm:pt>
    <dgm:pt modelId="{98350005-CD83-417B-BFA1-58B1E9BEA732}" type="pres">
      <dgm:prSet presAssocID="{C8C699B1-95BA-4FF7-9DCA-D673D4284468}" presName="rootComposite1" presStyleCnt="0"/>
      <dgm:spPr/>
    </dgm:pt>
    <dgm:pt modelId="{637EF345-41C8-42E0-B255-C7B8771CCB71}" type="pres">
      <dgm:prSet presAssocID="{C8C699B1-95BA-4FF7-9DCA-D673D4284468}" presName="rootText1" presStyleLbl="node0" presStyleIdx="0" presStyleCnt="2" custLinFactNeighborX="-3343" custLinFactNeighborY="-7639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56AF00C2-68EE-4011-BD8E-625F290700AE}" type="pres">
      <dgm:prSet presAssocID="{C8C699B1-95BA-4FF7-9DCA-D673D4284468}" presName="rootConnector1" presStyleLbl="node1" presStyleIdx="0" presStyleCnt="0"/>
      <dgm:spPr/>
      <dgm:t>
        <a:bodyPr/>
        <a:lstStyle/>
        <a:p>
          <a:endParaRPr lang="sl-SI"/>
        </a:p>
      </dgm:t>
    </dgm:pt>
    <dgm:pt modelId="{AF455067-746F-4F44-B59B-E41CC031D5C9}" type="pres">
      <dgm:prSet presAssocID="{C8C699B1-95BA-4FF7-9DCA-D673D4284468}" presName="hierChild2" presStyleCnt="0"/>
      <dgm:spPr/>
    </dgm:pt>
    <dgm:pt modelId="{3C7696BB-910C-4D11-9532-42CE4860AC68}" type="pres">
      <dgm:prSet presAssocID="{5E8351CB-9DF0-42F6-AEA4-0CF0B478334A}" presName="Name37" presStyleLbl="parChTrans1D2" presStyleIdx="0" presStyleCnt="6"/>
      <dgm:spPr/>
      <dgm:t>
        <a:bodyPr/>
        <a:lstStyle/>
        <a:p>
          <a:endParaRPr lang="sl-SI"/>
        </a:p>
      </dgm:t>
    </dgm:pt>
    <dgm:pt modelId="{3CABAAB9-20EA-4E17-ABE5-E6CE47A88625}" type="pres">
      <dgm:prSet presAssocID="{D3E962BB-4D69-4FF9-AEB8-F2E0C33D26F6}" presName="hierRoot2" presStyleCnt="0">
        <dgm:presLayoutVars>
          <dgm:hierBranch val="init"/>
        </dgm:presLayoutVars>
      </dgm:prSet>
      <dgm:spPr/>
    </dgm:pt>
    <dgm:pt modelId="{E30D97C8-7810-483E-B49F-0DE6A3ACCDF9}" type="pres">
      <dgm:prSet presAssocID="{D3E962BB-4D69-4FF9-AEB8-F2E0C33D26F6}" presName="rootComposite" presStyleCnt="0"/>
      <dgm:spPr/>
    </dgm:pt>
    <dgm:pt modelId="{89A98683-62DE-42AD-8BF6-153C961F93EB}" type="pres">
      <dgm:prSet presAssocID="{D3E962BB-4D69-4FF9-AEB8-F2E0C33D26F6}" presName="rootText" presStyleLbl="node2" presStyleIdx="0" presStyleCnt="2" custLinFactNeighborX="1946" custLinFactNeighborY="1421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77B868C2-28FD-4C65-A0EF-352F642735C5}" type="pres">
      <dgm:prSet presAssocID="{D3E962BB-4D69-4FF9-AEB8-F2E0C33D26F6}" presName="rootConnector" presStyleLbl="node2" presStyleIdx="0" presStyleCnt="2"/>
      <dgm:spPr/>
      <dgm:t>
        <a:bodyPr/>
        <a:lstStyle/>
        <a:p>
          <a:endParaRPr lang="sl-SI"/>
        </a:p>
      </dgm:t>
    </dgm:pt>
    <dgm:pt modelId="{4EC7FF6D-5E1D-4B4F-A32D-A447AD5599DE}" type="pres">
      <dgm:prSet presAssocID="{D3E962BB-4D69-4FF9-AEB8-F2E0C33D26F6}" presName="hierChild4" presStyleCnt="0"/>
      <dgm:spPr/>
    </dgm:pt>
    <dgm:pt modelId="{E67DDBC2-B954-465D-9EE1-A44001B682CF}" type="pres">
      <dgm:prSet presAssocID="{D3E962BB-4D69-4FF9-AEB8-F2E0C33D26F6}" presName="hierChild5" presStyleCnt="0"/>
      <dgm:spPr/>
    </dgm:pt>
    <dgm:pt modelId="{3D3F8940-0658-43E1-BEF5-93CCBA8180E8}" type="pres">
      <dgm:prSet presAssocID="{A52A47B9-999B-4437-81F3-19E092BF18D0}" presName="Name37" presStyleLbl="parChTrans1D2" presStyleIdx="1" presStyleCnt="6"/>
      <dgm:spPr/>
      <dgm:t>
        <a:bodyPr/>
        <a:lstStyle/>
        <a:p>
          <a:endParaRPr lang="sl-SI"/>
        </a:p>
      </dgm:t>
    </dgm:pt>
    <dgm:pt modelId="{51658301-2C90-47E0-97B8-0865F8F8FC59}" type="pres">
      <dgm:prSet presAssocID="{E8EFE976-95AF-4088-8E20-E25DCAD6130E}" presName="hierRoot2" presStyleCnt="0">
        <dgm:presLayoutVars>
          <dgm:hierBranch val="init"/>
        </dgm:presLayoutVars>
      </dgm:prSet>
      <dgm:spPr/>
    </dgm:pt>
    <dgm:pt modelId="{93AF1DCF-DBD0-4685-800B-FDB9BE5236C2}" type="pres">
      <dgm:prSet presAssocID="{E8EFE976-95AF-4088-8E20-E25DCAD6130E}" presName="rootComposite" presStyleCnt="0"/>
      <dgm:spPr/>
    </dgm:pt>
    <dgm:pt modelId="{D246F599-3C97-4D4E-A061-2556D601B573}" type="pres">
      <dgm:prSet presAssocID="{E8EFE976-95AF-4088-8E20-E25DCAD6130E}" presName="rootText" presStyleLbl="node2" presStyleIdx="1" presStyleCnt="2" custLinFactNeighborX="9815" custLinFactNeighborY="1576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033C35AE-EE5C-476C-876C-93BE90C503D5}" type="pres">
      <dgm:prSet presAssocID="{E8EFE976-95AF-4088-8E20-E25DCAD6130E}" presName="rootConnector" presStyleLbl="node2" presStyleIdx="1" presStyleCnt="2"/>
      <dgm:spPr/>
      <dgm:t>
        <a:bodyPr/>
        <a:lstStyle/>
        <a:p>
          <a:endParaRPr lang="sl-SI"/>
        </a:p>
      </dgm:t>
    </dgm:pt>
    <dgm:pt modelId="{5E14B9D0-F888-4B8F-B62C-975A827BA3BF}" type="pres">
      <dgm:prSet presAssocID="{E8EFE976-95AF-4088-8E20-E25DCAD6130E}" presName="hierChild4" presStyleCnt="0"/>
      <dgm:spPr/>
    </dgm:pt>
    <dgm:pt modelId="{0FD8B78F-068C-4DE1-8374-75C86059B4F0}" type="pres">
      <dgm:prSet presAssocID="{E8EFE976-95AF-4088-8E20-E25DCAD6130E}" presName="hierChild5" presStyleCnt="0"/>
      <dgm:spPr/>
    </dgm:pt>
    <dgm:pt modelId="{E0115D20-DA3C-4987-8122-4F76203773F3}" type="pres">
      <dgm:prSet presAssocID="{C8C699B1-95BA-4FF7-9DCA-D673D4284468}" presName="hierChild3" presStyleCnt="0"/>
      <dgm:spPr/>
    </dgm:pt>
    <dgm:pt modelId="{1E7A5A0D-D4CB-4FC5-8D22-5872FF815A63}" type="pres">
      <dgm:prSet presAssocID="{5710DF99-EA59-47AC-B216-16610077B5AB}" presName="Name111" presStyleLbl="parChTrans1D2" presStyleIdx="2" presStyleCnt="6"/>
      <dgm:spPr/>
      <dgm:t>
        <a:bodyPr/>
        <a:lstStyle/>
        <a:p>
          <a:endParaRPr lang="sl-SI"/>
        </a:p>
      </dgm:t>
    </dgm:pt>
    <dgm:pt modelId="{7D58170D-AD87-4ED5-8701-7135C08286A4}" type="pres">
      <dgm:prSet presAssocID="{D0964C91-24BC-4E3D-8FC1-C03178D90465}" presName="hierRoot3" presStyleCnt="0">
        <dgm:presLayoutVars>
          <dgm:hierBranch val="init"/>
        </dgm:presLayoutVars>
      </dgm:prSet>
      <dgm:spPr/>
    </dgm:pt>
    <dgm:pt modelId="{C3D615EC-9795-4DF7-A1FE-3471AD17B153}" type="pres">
      <dgm:prSet presAssocID="{D0964C91-24BC-4E3D-8FC1-C03178D90465}" presName="rootComposite3" presStyleCnt="0"/>
      <dgm:spPr/>
    </dgm:pt>
    <dgm:pt modelId="{DC55AAA3-CFC6-45FA-825E-58FEB8DB774E}" type="pres">
      <dgm:prSet presAssocID="{D0964C91-24BC-4E3D-8FC1-C03178D90465}" presName="rootText3" presStyleLbl="asst1" presStyleIdx="0" presStyleCnt="4" custScaleY="90177" custLinFactNeighborX="-1788" custLinFactNeighborY="-3604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DF4D20D6-D646-4441-8042-EA06504F0EBB}" type="pres">
      <dgm:prSet presAssocID="{D0964C91-24BC-4E3D-8FC1-C03178D90465}" presName="rootConnector3" presStyleLbl="asst1" presStyleIdx="0" presStyleCnt="4"/>
      <dgm:spPr/>
      <dgm:t>
        <a:bodyPr/>
        <a:lstStyle/>
        <a:p>
          <a:endParaRPr lang="sl-SI"/>
        </a:p>
      </dgm:t>
    </dgm:pt>
    <dgm:pt modelId="{68D68A0E-02C8-4EF5-924B-EF8BD40F9683}" type="pres">
      <dgm:prSet presAssocID="{D0964C91-24BC-4E3D-8FC1-C03178D90465}" presName="hierChild6" presStyleCnt="0"/>
      <dgm:spPr/>
    </dgm:pt>
    <dgm:pt modelId="{79E1D99A-E76A-4112-908F-6A8FF072FC8D}" type="pres">
      <dgm:prSet presAssocID="{D0964C91-24BC-4E3D-8FC1-C03178D90465}" presName="hierChild7" presStyleCnt="0"/>
      <dgm:spPr/>
    </dgm:pt>
    <dgm:pt modelId="{37A20F6F-4A1A-40EE-8B72-47A3DD304755}" type="pres">
      <dgm:prSet presAssocID="{39EDC52C-28B4-4E30-A69B-66F300402E35}" presName="Name111" presStyleLbl="parChTrans1D2" presStyleIdx="3" presStyleCnt="6"/>
      <dgm:spPr/>
      <dgm:t>
        <a:bodyPr/>
        <a:lstStyle/>
        <a:p>
          <a:endParaRPr lang="sl-SI"/>
        </a:p>
      </dgm:t>
    </dgm:pt>
    <dgm:pt modelId="{C0B30203-C429-4C6B-8885-D22D5C9E4FE9}" type="pres">
      <dgm:prSet presAssocID="{164A93AF-2CAF-433C-9F54-DEA93E2BF1AE}" presName="hierRoot3" presStyleCnt="0">
        <dgm:presLayoutVars>
          <dgm:hierBranch val="init"/>
        </dgm:presLayoutVars>
      </dgm:prSet>
      <dgm:spPr/>
    </dgm:pt>
    <dgm:pt modelId="{312C2580-E599-4613-818F-F2582E9B23C1}" type="pres">
      <dgm:prSet presAssocID="{164A93AF-2CAF-433C-9F54-DEA93E2BF1AE}" presName="rootComposite3" presStyleCnt="0"/>
      <dgm:spPr/>
    </dgm:pt>
    <dgm:pt modelId="{6C624836-83F4-46B7-8E4B-24A4378C90E0}" type="pres">
      <dgm:prSet presAssocID="{164A93AF-2CAF-433C-9F54-DEA93E2BF1AE}" presName="rootText3" presStyleLbl="asst1" presStyleIdx="1" presStyleCnt="4" custScaleY="56089" custLinFactX="-24202" custLinFactY="100000" custLinFactNeighborX="-100000" custLinFactNeighborY="14320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B1A01BEC-0B26-4F0A-94E9-60C8408E21A1}" type="pres">
      <dgm:prSet presAssocID="{164A93AF-2CAF-433C-9F54-DEA93E2BF1AE}" presName="rootConnector3" presStyleLbl="asst1" presStyleIdx="1" presStyleCnt="4"/>
      <dgm:spPr/>
      <dgm:t>
        <a:bodyPr/>
        <a:lstStyle/>
        <a:p>
          <a:endParaRPr lang="sl-SI"/>
        </a:p>
      </dgm:t>
    </dgm:pt>
    <dgm:pt modelId="{062DBE71-4E0F-486F-9DF6-91DF13F35094}" type="pres">
      <dgm:prSet presAssocID="{164A93AF-2CAF-433C-9F54-DEA93E2BF1AE}" presName="hierChild6" presStyleCnt="0"/>
      <dgm:spPr/>
    </dgm:pt>
    <dgm:pt modelId="{72A85C43-CD85-4128-9A29-18F8E1ED5FCB}" type="pres">
      <dgm:prSet presAssocID="{164A93AF-2CAF-433C-9F54-DEA93E2BF1AE}" presName="hierChild7" presStyleCnt="0"/>
      <dgm:spPr/>
    </dgm:pt>
    <dgm:pt modelId="{B95720CE-7FB1-4883-97CC-B194C272C03E}" type="pres">
      <dgm:prSet presAssocID="{78D3225E-1F0B-4A3D-BDD7-F8152BF7224C}" presName="Name111" presStyleLbl="parChTrans1D2" presStyleIdx="4" presStyleCnt="6"/>
      <dgm:spPr/>
      <dgm:t>
        <a:bodyPr/>
        <a:lstStyle/>
        <a:p>
          <a:endParaRPr lang="sl-SI"/>
        </a:p>
      </dgm:t>
    </dgm:pt>
    <dgm:pt modelId="{6DF52FBB-10DF-4B22-B853-84268AF3590B}" type="pres">
      <dgm:prSet presAssocID="{0D3850CC-A2A9-40BB-808E-21F91073141F}" presName="hierRoot3" presStyleCnt="0">
        <dgm:presLayoutVars>
          <dgm:hierBranch val="init"/>
        </dgm:presLayoutVars>
      </dgm:prSet>
      <dgm:spPr/>
    </dgm:pt>
    <dgm:pt modelId="{DF7F5403-80B4-4858-A0BA-9B32DA6CB8D6}" type="pres">
      <dgm:prSet presAssocID="{0D3850CC-A2A9-40BB-808E-21F91073141F}" presName="rootComposite3" presStyleCnt="0"/>
      <dgm:spPr/>
    </dgm:pt>
    <dgm:pt modelId="{F3C5C71B-4AA4-40EA-B8F2-687B089ECB0C}" type="pres">
      <dgm:prSet presAssocID="{0D3850CC-A2A9-40BB-808E-21F91073141F}" presName="rootText3" presStyleLbl="asst1" presStyleIdx="2" presStyleCnt="4" custScaleY="177628" custLinFactNeighborX="-2298" custLinFactNeighborY="-7306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2D57AD03-20C9-47CD-A286-D6C6D5875BB7}" type="pres">
      <dgm:prSet presAssocID="{0D3850CC-A2A9-40BB-808E-21F91073141F}" presName="rootConnector3" presStyleLbl="asst1" presStyleIdx="2" presStyleCnt="4"/>
      <dgm:spPr/>
      <dgm:t>
        <a:bodyPr/>
        <a:lstStyle/>
        <a:p>
          <a:endParaRPr lang="sl-SI"/>
        </a:p>
      </dgm:t>
    </dgm:pt>
    <dgm:pt modelId="{E0950CE1-467C-477C-98E4-67313AD966E5}" type="pres">
      <dgm:prSet presAssocID="{0D3850CC-A2A9-40BB-808E-21F91073141F}" presName="hierChild6" presStyleCnt="0"/>
      <dgm:spPr/>
    </dgm:pt>
    <dgm:pt modelId="{F0E4D2E8-75FC-4A2D-B6DC-F636B206B852}" type="pres">
      <dgm:prSet presAssocID="{0D3850CC-A2A9-40BB-808E-21F91073141F}" presName="hierChild7" presStyleCnt="0"/>
      <dgm:spPr/>
    </dgm:pt>
    <dgm:pt modelId="{56901C2B-BE78-4A37-95DB-A4A738C675E9}" type="pres">
      <dgm:prSet presAssocID="{49716866-06DB-486D-B064-27C31E4A573B}" presName="Name111" presStyleLbl="parChTrans1D2" presStyleIdx="5" presStyleCnt="6"/>
      <dgm:spPr/>
      <dgm:t>
        <a:bodyPr/>
        <a:lstStyle/>
        <a:p>
          <a:endParaRPr lang="sl-SI"/>
        </a:p>
      </dgm:t>
    </dgm:pt>
    <dgm:pt modelId="{45376AC8-3D73-41DC-B921-94932CC4D801}" type="pres">
      <dgm:prSet presAssocID="{C66A8528-A290-41EB-99FC-455BB89EC038}" presName="hierRoot3" presStyleCnt="0">
        <dgm:presLayoutVars>
          <dgm:hierBranch val="r"/>
        </dgm:presLayoutVars>
      </dgm:prSet>
      <dgm:spPr/>
    </dgm:pt>
    <dgm:pt modelId="{DF36B331-C7D0-478C-BDA2-3D8830DECC66}" type="pres">
      <dgm:prSet presAssocID="{C66A8528-A290-41EB-99FC-455BB89EC038}" presName="rootComposite3" presStyleCnt="0"/>
      <dgm:spPr/>
    </dgm:pt>
    <dgm:pt modelId="{AE171BDB-007E-499F-9197-36EFCFD6260D}" type="pres">
      <dgm:prSet presAssocID="{C66A8528-A290-41EB-99FC-455BB89EC038}" presName="rootText3" presStyleLbl="asst1" presStyleIdx="3" presStyleCnt="4" custScaleY="133228" custLinFactY="-73694" custLinFactNeighborX="7579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22D4D1AA-1E6F-440D-85C5-DAA41B524E4D}" type="pres">
      <dgm:prSet presAssocID="{C66A8528-A290-41EB-99FC-455BB89EC038}" presName="rootConnector3" presStyleLbl="asst1" presStyleIdx="3" presStyleCnt="4"/>
      <dgm:spPr/>
      <dgm:t>
        <a:bodyPr/>
        <a:lstStyle/>
        <a:p>
          <a:endParaRPr lang="sl-SI"/>
        </a:p>
      </dgm:t>
    </dgm:pt>
    <dgm:pt modelId="{4CD36F62-9083-4285-AC57-8ECC7AEB1271}" type="pres">
      <dgm:prSet presAssocID="{C66A8528-A290-41EB-99FC-455BB89EC038}" presName="hierChild6" presStyleCnt="0"/>
      <dgm:spPr/>
    </dgm:pt>
    <dgm:pt modelId="{E1FF7E6F-AAC5-48BE-B2B2-B268390BAAFC}" type="pres">
      <dgm:prSet presAssocID="{C66A8528-A290-41EB-99FC-455BB89EC038}" presName="hierChild7" presStyleCnt="0"/>
      <dgm:spPr/>
    </dgm:pt>
    <dgm:pt modelId="{6D887500-0660-4AFE-A9EC-ADC61AD3F0B3}" type="pres">
      <dgm:prSet presAssocID="{D289027B-5A89-4D02-A6E1-880456D323F4}" presName="hierRoot1" presStyleCnt="0">
        <dgm:presLayoutVars>
          <dgm:hierBranch val="init"/>
        </dgm:presLayoutVars>
      </dgm:prSet>
      <dgm:spPr/>
    </dgm:pt>
    <dgm:pt modelId="{801585AC-F064-4AF9-8C58-36E08F8E2F0C}" type="pres">
      <dgm:prSet presAssocID="{D289027B-5A89-4D02-A6E1-880456D323F4}" presName="rootComposite1" presStyleCnt="0"/>
      <dgm:spPr/>
    </dgm:pt>
    <dgm:pt modelId="{4A60F8DF-C670-44BC-99AA-DCC065F9F65D}" type="pres">
      <dgm:prSet presAssocID="{D289027B-5A89-4D02-A6E1-880456D323F4}" presName="rootText1" presStyleLbl="node0" presStyleIdx="1" presStyleCnt="2" custScaleY="92355" custLinFactY="300000" custLinFactNeighborX="-48783" custLinFactNeighborY="34833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97E881B0-7940-4CA5-9A43-99D6DA03C231}" type="pres">
      <dgm:prSet presAssocID="{D289027B-5A89-4D02-A6E1-880456D323F4}" presName="rootConnector1" presStyleLbl="node1" presStyleIdx="0" presStyleCnt="0"/>
      <dgm:spPr/>
      <dgm:t>
        <a:bodyPr/>
        <a:lstStyle/>
        <a:p>
          <a:endParaRPr lang="sl-SI"/>
        </a:p>
      </dgm:t>
    </dgm:pt>
    <dgm:pt modelId="{0D5AEFE0-94D8-4B17-94EB-C71E57342542}" type="pres">
      <dgm:prSet presAssocID="{D289027B-5A89-4D02-A6E1-880456D323F4}" presName="hierChild2" presStyleCnt="0"/>
      <dgm:spPr/>
    </dgm:pt>
    <dgm:pt modelId="{46F7ABFA-C160-4F21-8E49-69B78F65C168}" type="pres">
      <dgm:prSet presAssocID="{D289027B-5A89-4D02-A6E1-880456D323F4}" presName="hierChild3" presStyleCnt="0"/>
      <dgm:spPr/>
    </dgm:pt>
  </dgm:ptLst>
  <dgm:cxnLst>
    <dgm:cxn modelId="{3AA3E1B2-2FA4-4862-984B-6CAE47BC4140}" type="presOf" srcId="{A52A47B9-999B-4437-81F3-19E092BF18D0}" destId="{3D3F8940-0658-43E1-BEF5-93CCBA8180E8}" srcOrd="0" destOrd="0" presId="urn:microsoft.com/office/officeart/2005/8/layout/orgChart1"/>
    <dgm:cxn modelId="{37F62BD9-B3AA-4DAA-99A0-B10992C39637}" type="presOf" srcId="{C66A8528-A290-41EB-99FC-455BB89EC038}" destId="{AE171BDB-007E-499F-9197-36EFCFD6260D}" srcOrd="0" destOrd="0" presId="urn:microsoft.com/office/officeart/2005/8/layout/orgChart1"/>
    <dgm:cxn modelId="{F169307D-CDEA-437E-A11C-F7DFBE7FB989}" type="presOf" srcId="{D289027B-5A89-4D02-A6E1-880456D323F4}" destId="{97E881B0-7940-4CA5-9A43-99D6DA03C231}" srcOrd="1" destOrd="0" presId="urn:microsoft.com/office/officeart/2005/8/layout/orgChart1"/>
    <dgm:cxn modelId="{BC7CE335-3B73-4441-B33F-5DFC4B0E5DD7}" srcId="{C8C699B1-95BA-4FF7-9DCA-D673D4284468}" destId="{D3E962BB-4D69-4FF9-AEB8-F2E0C33D26F6}" srcOrd="1" destOrd="0" parTransId="{5E8351CB-9DF0-42F6-AEA4-0CF0B478334A}" sibTransId="{495445E8-F956-4F00-82F7-2F25BDFEF778}"/>
    <dgm:cxn modelId="{C1855AC6-8D22-47BD-A77B-7D002B087B1E}" type="presOf" srcId="{E8EFE976-95AF-4088-8E20-E25DCAD6130E}" destId="{033C35AE-EE5C-476C-876C-93BE90C503D5}" srcOrd="1" destOrd="0" presId="urn:microsoft.com/office/officeart/2005/8/layout/orgChart1"/>
    <dgm:cxn modelId="{D74F5A0C-FF3A-4BE4-8AE8-72D56166BEFF}" type="presOf" srcId="{5E8351CB-9DF0-42F6-AEA4-0CF0B478334A}" destId="{3C7696BB-910C-4D11-9532-42CE4860AC68}" srcOrd="0" destOrd="0" presId="urn:microsoft.com/office/officeart/2005/8/layout/orgChart1"/>
    <dgm:cxn modelId="{100A62FC-1AB7-4ADE-80F5-61CD6B391FAF}" type="presOf" srcId="{0D3850CC-A2A9-40BB-808E-21F91073141F}" destId="{2D57AD03-20C9-47CD-A286-D6C6D5875BB7}" srcOrd="1" destOrd="0" presId="urn:microsoft.com/office/officeart/2005/8/layout/orgChart1"/>
    <dgm:cxn modelId="{2AE282E5-7DEF-4A14-9CED-BB28E26C12D0}" type="presOf" srcId="{164A93AF-2CAF-433C-9F54-DEA93E2BF1AE}" destId="{6C624836-83F4-46B7-8E4B-24A4378C90E0}" srcOrd="0" destOrd="0" presId="urn:microsoft.com/office/officeart/2005/8/layout/orgChart1"/>
    <dgm:cxn modelId="{9A4EA6CD-928B-4598-8390-7A955D9B112B}" type="presOf" srcId="{164A93AF-2CAF-433C-9F54-DEA93E2BF1AE}" destId="{B1A01BEC-0B26-4F0A-94E9-60C8408E21A1}" srcOrd="1" destOrd="0" presId="urn:microsoft.com/office/officeart/2005/8/layout/orgChart1"/>
    <dgm:cxn modelId="{9A2724D1-5466-4E04-B73E-AEEBB379F986}" type="presOf" srcId="{D289027B-5A89-4D02-A6E1-880456D323F4}" destId="{4A60F8DF-C670-44BC-99AA-DCC065F9F65D}" srcOrd="0" destOrd="0" presId="urn:microsoft.com/office/officeart/2005/8/layout/orgChart1"/>
    <dgm:cxn modelId="{66134652-0608-4898-8773-999F952B6F73}" type="presOf" srcId="{D0964C91-24BC-4E3D-8FC1-C03178D90465}" destId="{DF4D20D6-D646-4441-8042-EA06504F0EBB}" srcOrd="1" destOrd="0" presId="urn:microsoft.com/office/officeart/2005/8/layout/orgChart1"/>
    <dgm:cxn modelId="{AD3B22F5-4FC1-4229-98F8-885527309913}" type="presOf" srcId="{5710DF99-EA59-47AC-B216-16610077B5AB}" destId="{1E7A5A0D-D4CB-4FC5-8D22-5872FF815A63}" srcOrd="0" destOrd="0" presId="urn:microsoft.com/office/officeart/2005/8/layout/orgChart1"/>
    <dgm:cxn modelId="{93A63BEF-0AEF-4992-A5A3-313CF1EE6503}" type="presOf" srcId="{D3E962BB-4D69-4FF9-AEB8-F2E0C33D26F6}" destId="{77B868C2-28FD-4C65-A0EF-352F642735C5}" srcOrd="1" destOrd="0" presId="urn:microsoft.com/office/officeart/2005/8/layout/orgChart1"/>
    <dgm:cxn modelId="{EFA64387-3BAA-400E-8C66-6B6577C1AE15}" srcId="{62A9042D-53B0-4F71-B2A3-096A800378F0}" destId="{D289027B-5A89-4D02-A6E1-880456D323F4}" srcOrd="1" destOrd="0" parTransId="{3E808C64-4E74-43E7-A2DE-1526EAAC5036}" sibTransId="{767BC942-C65F-426F-B137-7B6C54BF696F}"/>
    <dgm:cxn modelId="{960F4AA1-B023-4ACC-8B33-E534AA798317}" srcId="{C8C699B1-95BA-4FF7-9DCA-D673D4284468}" destId="{C66A8528-A290-41EB-99FC-455BB89EC038}" srcOrd="5" destOrd="0" parTransId="{49716866-06DB-486D-B064-27C31E4A573B}" sibTransId="{A2508F9F-ECB0-4A71-8F85-C6FEC92855D8}"/>
    <dgm:cxn modelId="{6BDAA847-9E8C-4053-A7F2-DE04AD08C287}" srcId="{C8C699B1-95BA-4FF7-9DCA-D673D4284468}" destId="{D0964C91-24BC-4E3D-8FC1-C03178D90465}" srcOrd="0" destOrd="0" parTransId="{5710DF99-EA59-47AC-B216-16610077B5AB}" sibTransId="{775D6815-818C-4578-B974-37EDF6F29591}"/>
    <dgm:cxn modelId="{58161ECB-36BE-47F3-A3C1-002274E133CB}" srcId="{C8C699B1-95BA-4FF7-9DCA-D673D4284468}" destId="{164A93AF-2CAF-433C-9F54-DEA93E2BF1AE}" srcOrd="3" destOrd="0" parTransId="{39EDC52C-28B4-4E30-A69B-66F300402E35}" sibTransId="{E0CFE1EF-EAB2-43D9-AA0F-2B21B23D8647}"/>
    <dgm:cxn modelId="{5E9F2724-C5D9-4C53-B1FA-2831B7B5960D}" type="presOf" srcId="{C66A8528-A290-41EB-99FC-455BB89EC038}" destId="{22D4D1AA-1E6F-440D-85C5-DAA41B524E4D}" srcOrd="1" destOrd="0" presId="urn:microsoft.com/office/officeart/2005/8/layout/orgChart1"/>
    <dgm:cxn modelId="{C5D73DE5-381A-42C4-AC24-5CA22401ED81}" srcId="{C8C699B1-95BA-4FF7-9DCA-D673D4284468}" destId="{E8EFE976-95AF-4088-8E20-E25DCAD6130E}" srcOrd="2" destOrd="0" parTransId="{A52A47B9-999B-4437-81F3-19E092BF18D0}" sibTransId="{9C5E9DF5-4955-4A77-827D-1A466AA245BA}"/>
    <dgm:cxn modelId="{00EED235-19B5-4FDC-BF49-121D57BE6DEE}" type="presOf" srcId="{49716866-06DB-486D-B064-27C31E4A573B}" destId="{56901C2B-BE78-4A37-95DB-A4A738C675E9}" srcOrd="0" destOrd="0" presId="urn:microsoft.com/office/officeart/2005/8/layout/orgChart1"/>
    <dgm:cxn modelId="{C0DCA6A8-94A4-45F5-8A06-F7FA1DB4E0F7}" type="presOf" srcId="{C8C699B1-95BA-4FF7-9DCA-D673D4284468}" destId="{637EF345-41C8-42E0-B255-C7B8771CCB71}" srcOrd="0" destOrd="0" presId="urn:microsoft.com/office/officeart/2005/8/layout/orgChart1"/>
    <dgm:cxn modelId="{D45B4A14-3DF6-4E26-8563-A9AFC63D82FD}" srcId="{C8C699B1-95BA-4FF7-9DCA-D673D4284468}" destId="{0D3850CC-A2A9-40BB-808E-21F91073141F}" srcOrd="4" destOrd="0" parTransId="{78D3225E-1F0B-4A3D-BDD7-F8152BF7224C}" sibTransId="{8D488E05-CFA6-4423-A8BA-AD65D885B12C}"/>
    <dgm:cxn modelId="{1BDE32E5-0862-46DA-96BA-146FE3B8EE23}" type="presOf" srcId="{E8EFE976-95AF-4088-8E20-E25DCAD6130E}" destId="{D246F599-3C97-4D4E-A061-2556D601B573}" srcOrd="0" destOrd="0" presId="urn:microsoft.com/office/officeart/2005/8/layout/orgChart1"/>
    <dgm:cxn modelId="{F274AA10-9B75-4D84-9CAB-006DED7BC721}" type="presOf" srcId="{D3E962BB-4D69-4FF9-AEB8-F2E0C33D26F6}" destId="{89A98683-62DE-42AD-8BF6-153C961F93EB}" srcOrd="0" destOrd="0" presId="urn:microsoft.com/office/officeart/2005/8/layout/orgChart1"/>
    <dgm:cxn modelId="{331F5816-66FF-4F32-A0BB-E03DCF8A6CA9}" type="presOf" srcId="{C8C699B1-95BA-4FF7-9DCA-D673D4284468}" destId="{56AF00C2-68EE-4011-BD8E-625F290700AE}" srcOrd="1" destOrd="0" presId="urn:microsoft.com/office/officeart/2005/8/layout/orgChart1"/>
    <dgm:cxn modelId="{BD4461D1-2304-49F3-AE46-05BF35F61C8C}" srcId="{62A9042D-53B0-4F71-B2A3-096A800378F0}" destId="{C8C699B1-95BA-4FF7-9DCA-D673D4284468}" srcOrd="0" destOrd="0" parTransId="{E3376BAE-60FB-45E7-A21D-0022E09F2FBA}" sibTransId="{C077175A-2480-409F-8BCA-1C971B324A10}"/>
    <dgm:cxn modelId="{DBDA279F-C7AF-47EF-BB4D-301387E79B5E}" type="presOf" srcId="{0D3850CC-A2A9-40BB-808E-21F91073141F}" destId="{F3C5C71B-4AA4-40EA-B8F2-687B089ECB0C}" srcOrd="0" destOrd="0" presId="urn:microsoft.com/office/officeart/2005/8/layout/orgChart1"/>
    <dgm:cxn modelId="{8B48DF0D-8AA0-42D2-B3AD-84F108A39C24}" type="presOf" srcId="{D0964C91-24BC-4E3D-8FC1-C03178D90465}" destId="{DC55AAA3-CFC6-45FA-825E-58FEB8DB774E}" srcOrd="0" destOrd="0" presId="urn:microsoft.com/office/officeart/2005/8/layout/orgChart1"/>
    <dgm:cxn modelId="{53CBEC2E-DA70-4167-ABA4-20544BA18D68}" type="presOf" srcId="{78D3225E-1F0B-4A3D-BDD7-F8152BF7224C}" destId="{B95720CE-7FB1-4883-97CC-B194C272C03E}" srcOrd="0" destOrd="0" presId="urn:microsoft.com/office/officeart/2005/8/layout/orgChart1"/>
    <dgm:cxn modelId="{8EFCC4DD-AF1A-44DB-88A6-02C28A456376}" type="presOf" srcId="{62A9042D-53B0-4F71-B2A3-096A800378F0}" destId="{BB5F29BE-7734-4D52-99AA-289C84127ABC}" srcOrd="0" destOrd="0" presId="urn:microsoft.com/office/officeart/2005/8/layout/orgChart1"/>
    <dgm:cxn modelId="{0FFE40E7-2125-4974-95C5-0E991B992971}" type="presOf" srcId="{39EDC52C-28B4-4E30-A69B-66F300402E35}" destId="{37A20F6F-4A1A-40EE-8B72-47A3DD304755}" srcOrd="0" destOrd="0" presId="urn:microsoft.com/office/officeart/2005/8/layout/orgChart1"/>
    <dgm:cxn modelId="{D2829FF5-BE83-49F4-AACB-9042143B2D15}" type="presParOf" srcId="{BB5F29BE-7734-4D52-99AA-289C84127ABC}" destId="{41F1ABFA-A40A-448E-AD66-D714540460BD}" srcOrd="0" destOrd="0" presId="urn:microsoft.com/office/officeart/2005/8/layout/orgChart1"/>
    <dgm:cxn modelId="{621CB811-BC30-4C95-BA70-AABADA0BC45A}" type="presParOf" srcId="{41F1ABFA-A40A-448E-AD66-D714540460BD}" destId="{98350005-CD83-417B-BFA1-58B1E9BEA732}" srcOrd="0" destOrd="0" presId="urn:microsoft.com/office/officeart/2005/8/layout/orgChart1"/>
    <dgm:cxn modelId="{5B1B778B-5A69-43CF-9433-51AB1C3BD915}" type="presParOf" srcId="{98350005-CD83-417B-BFA1-58B1E9BEA732}" destId="{637EF345-41C8-42E0-B255-C7B8771CCB71}" srcOrd="0" destOrd="0" presId="urn:microsoft.com/office/officeart/2005/8/layout/orgChart1"/>
    <dgm:cxn modelId="{42A3C7E0-406A-4311-9551-4EF8074CE93D}" type="presParOf" srcId="{98350005-CD83-417B-BFA1-58B1E9BEA732}" destId="{56AF00C2-68EE-4011-BD8E-625F290700AE}" srcOrd="1" destOrd="0" presId="urn:microsoft.com/office/officeart/2005/8/layout/orgChart1"/>
    <dgm:cxn modelId="{D62EDACC-D118-4518-927F-73DB008ACFFB}" type="presParOf" srcId="{41F1ABFA-A40A-448E-AD66-D714540460BD}" destId="{AF455067-746F-4F44-B59B-E41CC031D5C9}" srcOrd="1" destOrd="0" presId="urn:microsoft.com/office/officeart/2005/8/layout/orgChart1"/>
    <dgm:cxn modelId="{4007ACCE-2B3D-4B58-B314-B4E2701F42DE}" type="presParOf" srcId="{AF455067-746F-4F44-B59B-E41CC031D5C9}" destId="{3C7696BB-910C-4D11-9532-42CE4860AC68}" srcOrd="0" destOrd="0" presId="urn:microsoft.com/office/officeart/2005/8/layout/orgChart1"/>
    <dgm:cxn modelId="{FE2E6ECD-8308-43D9-B1A1-62E48A473449}" type="presParOf" srcId="{AF455067-746F-4F44-B59B-E41CC031D5C9}" destId="{3CABAAB9-20EA-4E17-ABE5-E6CE47A88625}" srcOrd="1" destOrd="0" presId="urn:microsoft.com/office/officeart/2005/8/layout/orgChart1"/>
    <dgm:cxn modelId="{ECD1C10F-4DD4-45C8-9070-F61F2E1F2131}" type="presParOf" srcId="{3CABAAB9-20EA-4E17-ABE5-E6CE47A88625}" destId="{E30D97C8-7810-483E-B49F-0DE6A3ACCDF9}" srcOrd="0" destOrd="0" presId="urn:microsoft.com/office/officeart/2005/8/layout/orgChart1"/>
    <dgm:cxn modelId="{CF55116B-106F-49A4-AF09-1337B4CB917F}" type="presParOf" srcId="{E30D97C8-7810-483E-B49F-0DE6A3ACCDF9}" destId="{89A98683-62DE-42AD-8BF6-153C961F93EB}" srcOrd="0" destOrd="0" presId="urn:microsoft.com/office/officeart/2005/8/layout/orgChart1"/>
    <dgm:cxn modelId="{0582AAFE-4820-4863-A4D5-C1EC61587FE0}" type="presParOf" srcId="{E30D97C8-7810-483E-B49F-0DE6A3ACCDF9}" destId="{77B868C2-28FD-4C65-A0EF-352F642735C5}" srcOrd="1" destOrd="0" presId="urn:microsoft.com/office/officeart/2005/8/layout/orgChart1"/>
    <dgm:cxn modelId="{43D822A5-2F2F-4032-A78A-0874D28861F8}" type="presParOf" srcId="{3CABAAB9-20EA-4E17-ABE5-E6CE47A88625}" destId="{4EC7FF6D-5E1D-4B4F-A32D-A447AD5599DE}" srcOrd="1" destOrd="0" presId="urn:microsoft.com/office/officeart/2005/8/layout/orgChart1"/>
    <dgm:cxn modelId="{7731F102-F660-42F1-B218-4E08506035E5}" type="presParOf" srcId="{3CABAAB9-20EA-4E17-ABE5-E6CE47A88625}" destId="{E67DDBC2-B954-465D-9EE1-A44001B682CF}" srcOrd="2" destOrd="0" presId="urn:microsoft.com/office/officeart/2005/8/layout/orgChart1"/>
    <dgm:cxn modelId="{28B0C914-E6C0-42A6-BE4E-B12CC5011FD8}" type="presParOf" srcId="{AF455067-746F-4F44-B59B-E41CC031D5C9}" destId="{3D3F8940-0658-43E1-BEF5-93CCBA8180E8}" srcOrd="2" destOrd="0" presId="urn:microsoft.com/office/officeart/2005/8/layout/orgChart1"/>
    <dgm:cxn modelId="{637E9BE6-77E1-4801-9995-1CCEC2E88948}" type="presParOf" srcId="{AF455067-746F-4F44-B59B-E41CC031D5C9}" destId="{51658301-2C90-47E0-97B8-0865F8F8FC59}" srcOrd="3" destOrd="0" presId="urn:microsoft.com/office/officeart/2005/8/layout/orgChart1"/>
    <dgm:cxn modelId="{8FA75085-19DB-489E-A95D-18CB8B51401E}" type="presParOf" srcId="{51658301-2C90-47E0-97B8-0865F8F8FC59}" destId="{93AF1DCF-DBD0-4685-800B-FDB9BE5236C2}" srcOrd="0" destOrd="0" presId="urn:microsoft.com/office/officeart/2005/8/layout/orgChart1"/>
    <dgm:cxn modelId="{D337AD60-1364-402B-9F07-3C35B3EEA73C}" type="presParOf" srcId="{93AF1DCF-DBD0-4685-800B-FDB9BE5236C2}" destId="{D246F599-3C97-4D4E-A061-2556D601B573}" srcOrd="0" destOrd="0" presId="urn:microsoft.com/office/officeart/2005/8/layout/orgChart1"/>
    <dgm:cxn modelId="{1CC7E083-86C3-495C-8B66-30179E1D9643}" type="presParOf" srcId="{93AF1DCF-DBD0-4685-800B-FDB9BE5236C2}" destId="{033C35AE-EE5C-476C-876C-93BE90C503D5}" srcOrd="1" destOrd="0" presId="urn:microsoft.com/office/officeart/2005/8/layout/orgChart1"/>
    <dgm:cxn modelId="{86362E53-6011-4A51-A8AA-3EFB91AAEC84}" type="presParOf" srcId="{51658301-2C90-47E0-97B8-0865F8F8FC59}" destId="{5E14B9D0-F888-4B8F-B62C-975A827BA3BF}" srcOrd="1" destOrd="0" presId="urn:microsoft.com/office/officeart/2005/8/layout/orgChart1"/>
    <dgm:cxn modelId="{EEF2FCF1-1E64-4A81-8292-2F0DCF896ABE}" type="presParOf" srcId="{51658301-2C90-47E0-97B8-0865F8F8FC59}" destId="{0FD8B78F-068C-4DE1-8374-75C86059B4F0}" srcOrd="2" destOrd="0" presId="urn:microsoft.com/office/officeart/2005/8/layout/orgChart1"/>
    <dgm:cxn modelId="{CD0C5E76-3D83-42D0-A54A-701AD82F51F3}" type="presParOf" srcId="{41F1ABFA-A40A-448E-AD66-D714540460BD}" destId="{E0115D20-DA3C-4987-8122-4F76203773F3}" srcOrd="2" destOrd="0" presId="urn:microsoft.com/office/officeart/2005/8/layout/orgChart1"/>
    <dgm:cxn modelId="{801057D1-FD3E-4E3D-8495-6A5843A09F58}" type="presParOf" srcId="{E0115D20-DA3C-4987-8122-4F76203773F3}" destId="{1E7A5A0D-D4CB-4FC5-8D22-5872FF815A63}" srcOrd="0" destOrd="0" presId="urn:microsoft.com/office/officeart/2005/8/layout/orgChart1"/>
    <dgm:cxn modelId="{15DA988E-09F2-4BF3-AE9F-582BB66355C9}" type="presParOf" srcId="{E0115D20-DA3C-4987-8122-4F76203773F3}" destId="{7D58170D-AD87-4ED5-8701-7135C08286A4}" srcOrd="1" destOrd="0" presId="urn:microsoft.com/office/officeart/2005/8/layout/orgChart1"/>
    <dgm:cxn modelId="{AE3D98FC-5268-4404-BC5F-A4E0596557F0}" type="presParOf" srcId="{7D58170D-AD87-4ED5-8701-7135C08286A4}" destId="{C3D615EC-9795-4DF7-A1FE-3471AD17B153}" srcOrd="0" destOrd="0" presId="urn:microsoft.com/office/officeart/2005/8/layout/orgChart1"/>
    <dgm:cxn modelId="{AA57AB54-41EC-4587-83A3-C583B645DF39}" type="presParOf" srcId="{C3D615EC-9795-4DF7-A1FE-3471AD17B153}" destId="{DC55AAA3-CFC6-45FA-825E-58FEB8DB774E}" srcOrd="0" destOrd="0" presId="urn:microsoft.com/office/officeart/2005/8/layout/orgChart1"/>
    <dgm:cxn modelId="{E5008874-DE0C-4AEC-9971-63C7B4C15F8B}" type="presParOf" srcId="{C3D615EC-9795-4DF7-A1FE-3471AD17B153}" destId="{DF4D20D6-D646-4441-8042-EA06504F0EBB}" srcOrd="1" destOrd="0" presId="urn:microsoft.com/office/officeart/2005/8/layout/orgChart1"/>
    <dgm:cxn modelId="{910E5360-AB78-4A65-94FE-853E9BB250B6}" type="presParOf" srcId="{7D58170D-AD87-4ED5-8701-7135C08286A4}" destId="{68D68A0E-02C8-4EF5-924B-EF8BD40F9683}" srcOrd="1" destOrd="0" presId="urn:microsoft.com/office/officeart/2005/8/layout/orgChart1"/>
    <dgm:cxn modelId="{555AEA3D-D6D8-41E8-86A8-B07DC4EC4B3F}" type="presParOf" srcId="{7D58170D-AD87-4ED5-8701-7135C08286A4}" destId="{79E1D99A-E76A-4112-908F-6A8FF072FC8D}" srcOrd="2" destOrd="0" presId="urn:microsoft.com/office/officeart/2005/8/layout/orgChart1"/>
    <dgm:cxn modelId="{DAE18E94-A7E2-4B65-A5F8-32A857BAD1ED}" type="presParOf" srcId="{E0115D20-DA3C-4987-8122-4F76203773F3}" destId="{37A20F6F-4A1A-40EE-8B72-47A3DD304755}" srcOrd="2" destOrd="0" presId="urn:microsoft.com/office/officeart/2005/8/layout/orgChart1"/>
    <dgm:cxn modelId="{8DD59F97-FB53-4E11-9336-19F21C302CE5}" type="presParOf" srcId="{E0115D20-DA3C-4987-8122-4F76203773F3}" destId="{C0B30203-C429-4C6B-8885-D22D5C9E4FE9}" srcOrd="3" destOrd="0" presId="urn:microsoft.com/office/officeart/2005/8/layout/orgChart1"/>
    <dgm:cxn modelId="{909BA94C-6F58-4CB6-A6F7-4C8826B78FA8}" type="presParOf" srcId="{C0B30203-C429-4C6B-8885-D22D5C9E4FE9}" destId="{312C2580-E599-4613-818F-F2582E9B23C1}" srcOrd="0" destOrd="0" presId="urn:microsoft.com/office/officeart/2005/8/layout/orgChart1"/>
    <dgm:cxn modelId="{5B2D8B1F-2E25-44D0-8B28-18662410F20F}" type="presParOf" srcId="{312C2580-E599-4613-818F-F2582E9B23C1}" destId="{6C624836-83F4-46B7-8E4B-24A4378C90E0}" srcOrd="0" destOrd="0" presId="urn:microsoft.com/office/officeart/2005/8/layout/orgChart1"/>
    <dgm:cxn modelId="{2BC82F77-ED52-4CAD-AC25-D6A9B7047AB6}" type="presParOf" srcId="{312C2580-E599-4613-818F-F2582E9B23C1}" destId="{B1A01BEC-0B26-4F0A-94E9-60C8408E21A1}" srcOrd="1" destOrd="0" presId="urn:microsoft.com/office/officeart/2005/8/layout/orgChart1"/>
    <dgm:cxn modelId="{3A8AF7CA-CDA7-4D5B-A8DA-20A5079C02C1}" type="presParOf" srcId="{C0B30203-C429-4C6B-8885-D22D5C9E4FE9}" destId="{062DBE71-4E0F-486F-9DF6-91DF13F35094}" srcOrd="1" destOrd="0" presId="urn:microsoft.com/office/officeart/2005/8/layout/orgChart1"/>
    <dgm:cxn modelId="{25E684D6-CB3D-4762-A27C-17EAA4C12382}" type="presParOf" srcId="{C0B30203-C429-4C6B-8885-D22D5C9E4FE9}" destId="{72A85C43-CD85-4128-9A29-18F8E1ED5FCB}" srcOrd="2" destOrd="0" presId="urn:microsoft.com/office/officeart/2005/8/layout/orgChart1"/>
    <dgm:cxn modelId="{8FB05004-D69F-4E9D-84B4-FDB0DFC6E0A3}" type="presParOf" srcId="{E0115D20-DA3C-4987-8122-4F76203773F3}" destId="{B95720CE-7FB1-4883-97CC-B194C272C03E}" srcOrd="4" destOrd="0" presId="urn:microsoft.com/office/officeart/2005/8/layout/orgChart1"/>
    <dgm:cxn modelId="{6FA551DA-D841-4812-ABE5-8FECF0148197}" type="presParOf" srcId="{E0115D20-DA3C-4987-8122-4F76203773F3}" destId="{6DF52FBB-10DF-4B22-B853-84268AF3590B}" srcOrd="5" destOrd="0" presId="urn:microsoft.com/office/officeart/2005/8/layout/orgChart1"/>
    <dgm:cxn modelId="{6E983F3B-CABF-4C50-81BD-2DBD472E75BB}" type="presParOf" srcId="{6DF52FBB-10DF-4B22-B853-84268AF3590B}" destId="{DF7F5403-80B4-4858-A0BA-9B32DA6CB8D6}" srcOrd="0" destOrd="0" presId="urn:microsoft.com/office/officeart/2005/8/layout/orgChart1"/>
    <dgm:cxn modelId="{86E289BB-CB40-4909-86B5-884D95FA60C0}" type="presParOf" srcId="{DF7F5403-80B4-4858-A0BA-9B32DA6CB8D6}" destId="{F3C5C71B-4AA4-40EA-B8F2-687B089ECB0C}" srcOrd="0" destOrd="0" presId="urn:microsoft.com/office/officeart/2005/8/layout/orgChart1"/>
    <dgm:cxn modelId="{F8595980-267F-4592-A363-81BAAB32AE4A}" type="presParOf" srcId="{DF7F5403-80B4-4858-A0BA-9B32DA6CB8D6}" destId="{2D57AD03-20C9-47CD-A286-D6C6D5875BB7}" srcOrd="1" destOrd="0" presId="urn:microsoft.com/office/officeart/2005/8/layout/orgChart1"/>
    <dgm:cxn modelId="{16BE0D99-ECB6-4A0E-A5C1-80BD7C4DB52A}" type="presParOf" srcId="{6DF52FBB-10DF-4B22-B853-84268AF3590B}" destId="{E0950CE1-467C-477C-98E4-67313AD966E5}" srcOrd="1" destOrd="0" presId="urn:microsoft.com/office/officeart/2005/8/layout/orgChart1"/>
    <dgm:cxn modelId="{177D9A55-EAC6-4C59-A2BA-B203CD8F2608}" type="presParOf" srcId="{6DF52FBB-10DF-4B22-B853-84268AF3590B}" destId="{F0E4D2E8-75FC-4A2D-B6DC-F636B206B852}" srcOrd="2" destOrd="0" presId="urn:microsoft.com/office/officeart/2005/8/layout/orgChart1"/>
    <dgm:cxn modelId="{2EFC0593-55CC-47B1-A5D5-107EF411E836}" type="presParOf" srcId="{E0115D20-DA3C-4987-8122-4F76203773F3}" destId="{56901C2B-BE78-4A37-95DB-A4A738C675E9}" srcOrd="6" destOrd="0" presId="urn:microsoft.com/office/officeart/2005/8/layout/orgChart1"/>
    <dgm:cxn modelId="{51200C64-6F5A-45DB-80BC-A37977BF1275}" type="presParOf" srcId="{E0115D20-DA3C-4987-8122-4F76203773F3}" destId="{45376AC8-3D73-41DC-B921-94932CC4D801}" srcOrd="7" destOrd="0" presId="urn:microsoft.com/office/officeart/2005/8/layout/orgChart1"/>
    <dgm:cxn modelId="{1DF35104-E21A-47CC-A2F8-646AD85CB899}" type="presParOf" srcId="{45376AC8-3D73-41DC-B921-94932CC4D801}" destId="{DF36B331-C7D0-478C-BDA2-3D8830DECC66}" srcOrd="0" destOrd="0" presId="urn:microsoft.com/office/officeart/2005/8/layout/orgChart1"/>
    <dgm:cxn modelId="{B4CC19D9-6A3D-4D5D-8544-086D8F8F98D4}" type="presParOf" srcId="{DF36B331-C7D0-478C-BDA2-3D8830DECC66}" destId="{AE171BDB-007E-499F-9197-36EFCFD6260D}" srcOrd="0" destOrd="0" presId="urn:microsoft.com/office/officeart/2005/8/layout/orgChart1"/>
    <dgm:cxn modelId="{AFA7D5AC-18C1-4D24-B3DB-5CA3414E5714}" type="presParOf" srcId="{DF36B331-C7D0-478C-BDA2-3D8830DECC66}" destId="{22D4D1AA-1E6F-440D-85C5-DAA41B524E4D}" srcOrd="1" destOrd="0" presId="urn:microsoft.com/office/officeart/2005/8/layout/orgChart1"/>
    <dgm:cxn modelId="{04443A19-5636-4310-B3C7-7FC7B52C8AF7}" type="presParOf" srcId="{45376AC8-3D73-41DC-B921-94932CC4D801}" destId="{4CD36F62-9083-4285-AC57-8ECC7AEB1271}" srcOrd="1" destOrd="0" presId="urn:microsoft.com/office/officeart/2005/8/layout/orgChart1"/>
    <dgm:cxn modelId="{416916C9-C16D-486C-AA2D-2551E3C079C3}" type="presParOf" srcId="{45376AC8-3D73-41DC-B921-94932CC4D801}" destId="{E1FF7E6F-AAC5-48BE-B2B2-B268390BAAFC}" srcOrd="2" destOrd="0" presId="urn:microsoft.com/office/officeart/2005/8/layout/orgChart1"/>
    <dgm:cxn modelId="{CCBDE9DB-3A2A-467C-8F52-13BA7C880D72}" type="presParOf" srcId="{BB5F29BE-7734-4D52-99AA-289C84127ABC}" destId="{6D887500-0660-4AFE-A9EC-ADC61AD3F0B3}" srcOrd="1" destOrd="0" presId="urn:microsoft.com/office/officeart/2005/8/layout/orgChart1"/>
    <dgm:cxn modelId="{B62A3C6C-1C03-4BA5-B525-D1699D6115A7}" type="presParOf" srcId="{6D887500-0660-4AFE-A9EC-ADC61AD3F0B3}" destId="{801585AC-F064-4AF9-8C58-36E08F8E2F0C}" srcOrd="0" destOrd="0" presId="urn:microsoft.com/office/officeart/2005/8/layout/orgChart1"/>
    <dgm:cxn modelId="{7A266EF5-2710-4728-8EB1-F23465E4033C}" type="presParOf" srcId="{801585AC-F064-4AF9-8C58-36E08F8E2F0C}" destId="{4A60F8DF-C670-44BC-99AA-DCC065F9F65D}" srcOrd="0" destOrd="0" presId="urn:microsoft.com/office/officeart/2005/8/layout/orgChart1"/>
    <dgm:cxn modelId="{93B9EA59-086C-4944-93A5-46F4466D25E6}" type="presParOf" srcId="{801585AC-F064-4AF9-8C58-36E08F8E2F0C}" destId="{97E881B0-7940-4CA5-9A43-99D6DA03C231}" srcOrd="1" destOrd="0" presId="urn:microsoft.com/office/officeart/2005/8/layout/orgChart1"/>
    <dgm:cxn modelId="{2FFBC05F-8E23-4A4A-B9DE-731723F2F1BB}" type="presParOf" srcId="{6D887500-0660-4AFE-A9EC-ADC61AD3F0B3}" destId="{0D5AEFE0-94D8-4B17-94EB-C71E57342542}" srcOrd="1" destOrd="0" presId="urn:microsoft.com/office/officeart/2005/8/layout/orgChart1"/>
    <dgm:cxn modelId="{E33D20EF-AA4C-41F6-815A-95A75834BE20}" type="presParOf" srcId="{6D887500-0660-4AFE-A9EC-ADC61AD3F0B3}" destId="{46F7ABFA-C160-4F21-8E49-69B78F65C1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01C2B-BE78-4A37-95DB-A4A738C675E9}">
      <dsp:nvSpPr>
        <dsp:cNvPr id="0" name=""/>
        <dsp:cNvSpPr/>
      </dsp:nvSpPr>
      <dsp:spPr>
        <a:xfrm>
          <a:off x="2092130" y="1555260"/>
          <a:ext cx="418219" cy="1496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6604"/>
              </a:lnTo>
              <a:lnTo>
                <a:pt x="418219" y="149660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720CE-7FB1-4883-97CC-B194C272C03E}">
      <dsp:nvSpPr>
        <dsp:cNvPr id="0" name=""/>
        <dsp:cNvSpPr/>
      </dsp:nvSpPr>
      <dsp:spPr>
        <a:xfrm>
          <a:off x="1952287" y="1555260"/>
          <a:ext cx="139842" cy="2695572"/>
        </a:xfrm>
        <a:custGeom>
          <a:avLst/>
          <a:gdLst/>
          <a:ahLst/>
          <a:cxnLst/>
          <a:rect l="0" t="0" r="0" b="0"/>
          <a:pathLst>
            <a:path>
              <a:moveTo>
                <a:pt x="139842" y="0"/>
              </a:moveTo>
              <a:lnTo>
                <a:pt x="139842" y="2695572"/>
              </a:lnTo>
              <a:lnTo>
                <a:pt x="0" y="269557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A20F6F-4A1A-40EE-8B72-47A3DD304755}">
      <dsp:nvSpPr>
        <dsp:cNvPr id="0" name=""/>
        <dsp:cNvSpPr/>
      </dsp:nvSpPr>
      <dsp:spPr>
        <a:xfrm>
          <a:off x="1952287" y="1555260"/>
          <a:ext cx="139842" cy="4017808"/>
        </a:xfrm>
        <a:custGeom>
          <a:avLst/>
          <a:gdLst/>
          <a:ahLst/>
          <a:cxnLst/>
          <a:rect l="0" t="0" r="0" b="0"/>
          <a:pathLst>
            <a:path>
              <a:moveTo>
                <a:pt x="139842" y="0"/>
              </a:moveTo>
              <a:lnTo>
                <a:pt x="139842" y="4017808"/>
              </a:lnTo>
              <a:lnTo>
                <a:pt x="0" y="401780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A5A0D-D4CB-4FC5-8D22-5872FF815A63}">
      <dsp:nvSpPr>
        <dsp:cNvPr id="0" name=""/>
        <dsp:cNvSpPr/>
      </dsp:nvSpPr>
      <dsp:spPr>
        <a:xfrm>
          <a:off x="1952287" y="1555260"/>
          <a:ext cx="139842" cy="1292004"/>
        </a:xfrm>
        <a:custGeom>
          <a:avLst/>
          <a:gdLst/>
          <a:ahLst/>
          <a:cxnLst/>
          <a:rect l="0" t="0" r="0" b="0"/>
          <a:pathLst>
            <a:path>
              <a:moveTo>
                <a:pt x="139842" y="0"/>
              </a:moveTo>
              <a:lnTo>
                <a:pt x="139842" y="1292004"/>
              </a:lnTo>
              <a:lnTo>
                <a:pt x="0" y="129200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3F8940-0658-43E1-BEF5-93CCBA8180E8}">
      <dsp:nvSpPr>
        <dsp:cNvPr id="0" name=""/>
        <dsp:cNvSpPr/>
      </dsp:nvSpPr>
      <dsp:spPr>
        <a:xfrm>
          <a:off x="2092130" y="1555260"/>
          <a:ext cx="1438016" cy="4839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4682"/>
              </a:lnTo>
              <a:lnTo>
                <a:pt x="1438016" y="4634682"/>
              </a:lnTo>
              <a:lnTo>
                <a:pt x="1438016" y="483967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696BB-910C-4D11-9532-42CE4860AC68}">
      <dsp:nvSpPr>
        <dsp:cNvPr id="0" name=""/>
        <dsp:cNvSpPr/>
      </dsp:nvSpPr>
      <dsp:spPr>
        <a:xfrm>
          <a:off x="1014252" y="1555260"/>
          <a:ext cx="1077877" cy="4824493"/>
        </a:xfrm>
        <a:custGeom>
          <a:avLst/>
          <a:gdLst/>
          <a:ahLst/>
          <a:cxnLst/>
          <a:rect l="0" t="0" r="0" b="0"/>
          <a:pathLst>
            <a:path>
              <a:moveTo>
                <a:pt x="1077877" y="0"/>
              </a:moveTo>
              <a:lnTo>
                <a:pt x="1077877" y="4619503"/>
              </a:lnTo>
              <a:lnTo>
                <a:pt x="0" y="4619503"/>
              </a:lnTo>
              <a:lnTo>
                <a:pt x="0" y="482449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7EF345-41C8-42E0-B255-C7B8771CCB71}">
      <dsp:nvSpPr>
        <dsp:cNvPr id="0" name=""/>
        <dsp:cNvSpPr/>
      </dsp:nvSpPr>
      <dsp:spPr>
        <a:xfrm>
          <a:off x="1115986" y="579116"/>
          <a:ext cx="1952287" cy="976143"/>
        </a:xfrm>
        <a:prstGeom prst="rect">
          <a:avLst/>
        </a:prstGeom>
        <a:gradFill rotWithShape="0">
          <a:gsLst>
            <a:gs pos="0">
              <a:srgbClr val="4BACC6">
                <a:shade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CSD Spodnje Podravje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(direktor)</a:t>
          </a:r>
          <a:endParaRPr lang="sl-SI" sz="1100" kern="1200"/>
        </a:p>
      </dsp:txBody>
      <dsp:txXfrm>
        <a:off x="1115986" y="579116"/>
        <a:ext cx="1952287" cy="976143"/>
      </dsp:txXfrm>
    </dsp:sp>
    <dsp:sp modelId="{89A98683-62DE-42AD-8BF6-153C961F93EB}">
      <dsp:nvSpPr>
        <dsp:cNvPr id="0" name=""/>
        <dsp:cNvSpPr/>
      </dsp:nvSpPr>
      <dsp:spPr>
        <a:xfrm>
          <a:off x="38108" y="6379754"/>
          <a:ext cx="1952287" cy="976143"/>
        </a:xfrm>
        <a:prstGeom prst="rect">
          <a:avLst/>
        </a:prstGeom>
        <a:solidFill>
          <a:srgbClr val="00B05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Enota Ormož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(pomočnik direktorja)</a:t>
          </a:r>
          <a:endParaRPr lang="sl-SI" sz="1100" kern="1200"/>
        </a:p>
      </dsp:txBody>
      <dsp:txXfrm>
        <a:off x="38108" y="6379754"/>
        <a:ext cx="1952287" cy="976143"/>
      </dsp:txXfrm>
    </dsp:sp>
    <dsp:sp modelId="{D246F599-3C97-4D4E-A061-2556D601B573}">
      <dsp:nvSpPr>
        <dsp:cNvPr id="0" name=""/>
        <dsp:cNvSpPr/>
      </dsp:nvSpPr>
      <dsp:spPr>
        <a:xfrm>
          <a:off x="2554002" y="6394933"/>
          <a:ext cx="1952287" cy="976143"/>
        </a:xfrm>
        <a:prstGeom prst="rect">
          <a:avLst/>
        </a:prstGeom>
        <a:solidFill>
          <a:srgbClr val="00B05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 Enota Ptuj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(pomočnik direktorja)</a:t>
          </a:r>
          <a:endParaRPr lang="sl-SI" sz="1100" kern="1200"/>
        </a:p>
      </dsp:txBody>
      <dsp:txXfrm>
        <a:off x="2554002" y="6394933"/>
        <a:ext cx="1952287" cy="976143"/>
      </dsp:txXfrm>
    </dsp:sp>
    <dsp:sp modelId="{DC55AAA3-CFC6-45FA-825E-58FEB8DB774E}">
      <dsp:nvSpPr>
        <dsp:cNvPr id="0" name=""/>
        <dsp:cNvSpPr/>
      </dsp:nvSpPr>
      <dsp:spPr>
        <a:xfrm>
          <a:off x="0" y="2407136"/>
          <a:ext cx="1952287" cy="880257"/>
        </a:xfrm>
        <a:prstGeom prst="rect">
          <a:avLst/>
        </a:prstGeom>
        <a:gradFill rotWithShape="0">
          <a:gsLst>
            <a:gs pos="0">
              <a:srgbClr val="4BACC6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Skupna splošna služba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kadrovsko pravna služba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finančno računovodska služba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-administrativno tehnična služba</a:t>
          </a:r>
          <a:endParaRPr lang="sl-SI" sz="1100" kern="1200"/>
        </a:p>
      </dsp:txBody>
      <dsp:txXfrm>
        <a:off x="0" y="2407136"/>
        <a:ext cx="1952287" cy="880257"/>
      </dsp:txXfrm>
    </dsp:sp>
    <dsp:sp modelId="{6C624836-83F4-46B7-8E4B-24A4378C90E0}">
      <dsp:nvSpPr>
        <dsp:cNvPr id="0" name=""/>
        <dsp:cNvSpPr/>
      </dsp:nvSpPr>
      <dsp:spPr>
        <a:xfrm>
          <a:off x="0" y="5299314"/>
          <a:ext cx="1952287" cy="547509"/>
        </a:xfrm>
        <a:prstGeom prst="rect">
          <a:avLst/>
        </a:prstGeom>
        <a:gradFill rotWithShape="0">
          <a:gsLst>
            <a:gs pos="0">
              <a:srgbClr val="4BACC6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Služba za odločanje o pravicah iz javnih sredstev</a:t>
          </a:r>
          <a:endParaRPr lang="sl-SI" sz="1100" kern="1200"/>
        </a:p>
      </dsp:txBody>
      <dsp:txXfrm>
        <a:off x="0" y="5299314"/>
        <a:ext cx="1952287" cy="547509"/>
      </dsp:txXfrm>
    </dsp:sp>
    <dsp:sp modelId="{F3C5C71B-4AA4-40EA-B8F2-687B089ECB0C}">
      <dsp:nvSpPr>
        <dsp:cNvPr id="0" name=""/>
        <dsp:cNvSpPr/>
      </dsp:nvSpPr>
      <dsp:spPr>
        <a:xfrm>
          <a:off x="0" y="3383880"/>
          <a:ext cx="1952287" cy="1733904"/>
        </a:xfrm>
        <a:prstGeom prst="rect">
          <a:avLst/>
        </a:prstGeom>
        <a:gradFill rotWithShape="0">
          <a:gsLst>
            <a:gs pos="0">
              <a:srgbClr val="4BACC6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Skupna strokovna služba 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služba za koordinacijo in pomoč žrtvam (interventna služba)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mobilna strokovna služba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služba za koordinacijo obravnave v skupnosti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služba za koordinacijo invalidskega varstva</a:t>
          </a:r>
          <a:endParaRPr lang="sl-SI" sz="1100" kern="1200"/>
        </a:p>
      </dsp:txBody>
      <dsp:txXfrm>
        <a:off x="0" y="3383880"/>
        <a:ext cx="1952287" cy="1733904"/>
      </dsp:txXfrm>
    </dsp:sp>
    <dsp:sp modelId="{AE171BDB-007E-499F-9197-36EFCFD6260D}">
      <dsp:nvSpPr>
        <dsp:cNvPr id="0" name=""/>
        <dsp:cNvSpPr/>
      </dsp:nvSpPr>
      <dsp:spPr>
        <a:xfrm>
          <a:off x="2510349" y="2401616"/>
          <a:ext cx="1952287" cy="1300497"/>
        </a:xfrm>
        <a:prstGeom prst="rect">
          <a:avLst/>
        </a:prstGeom>
        <a:gradFill rotWithShape="0">
          <a:gsLst>
            <a:gs pos="0">
              <a:srgbClr val="4BACC6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Socialno varstveni programi: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-Varna hiša Ptuj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100" kern="1200"/>
        </a:p>
      </dsp:txBody>
      <dsp:txXfrm>
        <a:off x="2510349" y="2401616"/>
        <a:ext cx="1952287" cy="1300497"/>
      </dsp:txXfrm>
    </dsp:sp>
    <dsp:sp modelId="{4A60F8DF-C670-44BC-99AA-DCC065F9F65D}">
      <dsp:nvSpPr>
        <dsp:cNvPr id="0" name=""/>
        <dsp:cNvSpPr/>
      </dsp:nvSpPr>
      <dsp:spPr>
        <a:xfrm>
          <a:off x="2591135" y="7640502"/>
          <a:ext cx="1952287" cy="901517"/>
        </a:xfrm>
        <a:prstGeom prst="rect">
          <a:avLst/>
        </a:prstGeom>
        <a:solidFill>
          <a:srgbClr val="00B05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- Pomoč na domu</a:t>
          </a:r>
        </a:p>
      </dsp:txBody>
      <dsp:txXfrm>
        <a:off x="2591135" y="7640502"/>
        <a:ext cx="1952287" cy="9015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E743-68C1-42E3-A062-419A41F9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ODVETNICA TATJANA RUPEL</vt:lpstr>
      <vt:lpstr>ODVETNICA TATJANA RUPEL</vt:lpstr>
    </vt:vector>
  </TitlesOfParts>
  <Company>Rupelj Tatjana -odvetnica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ODVETNICA TATJANA RUPEL</dc:title>
  <dc:creator>Rupelj Tatjana</dc:creator>
  <cp:lastModifiedBy>Windows User</cp:lastModifiedBy>
  <cp:revision>3</cp:revision>
  <cp:lastPrinted>2018-09-25T07:19:00Z</cp:lastPrinted>
  <dcterms:created xsi:type="dcterms:W3CDTF">2021-12-07T12:31:00Z</dcterms:created>
  <dcterms:modified xsi:type="dcterms:W3CDTF">2021-12-07T12:58:00Z</dcterms:modified>
</cp:coreProperties>
</file>